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B0F3" w14:textId="245E7B6C" w:rsidR="00F82D3C" w:rsidRPr="00EC105F" w:rsidRDefault="00F82D3C" w:rsidP="00EC105F">
      <w:pPr>
        <w:shd w:val="clear" w:color="auto" w:fill="DAEEF3"/>
        <w:tabs>
          <w:tab w:val="right" w:pos="9498"/>
        </w:tabs>
        <w:rPr>
          <w:rFonts w:ascii="Roboto Light" w:hAnsi="Roboto Light" w:cs="Arial"/>
          <w:b/>
        </w:rPr>
      </w:pPr>
      <w:r w:rsidRPr="00EC105F">
        <w:rPr>
          <w:rFonts w:ascii="Roboto Light" w:hAnsi="Roboto Light" w:cs="Arial"/>
          <w:b/>
        </w:rPr>
        <w:t xml:space="preserve">Erteilung eines SEPA-Lastschriftmandats </w:t>
      </w:r>
      <w:r w:rsidR="00EC105F">
        <w:rPr>
          <w:rFonts w:ascii="Roboto Light" w:hAnsi="Roboto Light" w:cs="Arial"/>
          <w:b/>
        </w:rPr>
        <w:tab/>
      </w:r>
    </w:p>
    <w:p w14:paraId="357357DC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b/>
          <w:sz w:val="22"/>
          <w:szCs w:val="22"/>
          <w:u w:val="single"/>
        </w:rPr>
      </w:pPr>
    </w:p>
    <w:p w14:paraId="24FE56E2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Arial"/>
          <w:bCs/>
          <w:sz w:val="16"/>
          <w:szCs w:val="16"/>
        </w:rPr>
      </w:pPr>
      <w:r w:rsidRPr="00EC105F">
        <w:rPr>
          <w:rFonts w:ascii="Roboto Light" w:hAnsi="Roboto Light" w:cs="Calibri"/>
          <w:b/>
          <w:sz w:val="22"/>
          <w:szCs w:val="22"/>
          <w:u w:val="single"/>
        </w:rPr>
        <w:t>Vorzugsweise nach Unterschrift eingescannt</w:t>
      </w:r>
      <w:r w:rsidRPr="00EC105F">
        <w:rPr>
          <w:rFonts w:ascii="Roboto Light" w:hAnsi="Roboto Light" w:cs="Calibri"/>
          <w:b/>
          <w:sz w:val="22"/>
          <w:szCs w:val="22"/>
        </w:rPr>
        <w:t xml:space="preserve"> an: </w:t>
      </w:r>
      <w:hyperlink r:id="rId7" w:history="1">
        <w:r w:rsidRPr="00EC105F">
          <w:rPr>
            <w:rStyle w:val="Hyperlink"/>
            <w:rFonts w:ascii="Roboto Light" w:hAnsi="Roboto Light" w:cs="Calibri"/>
            <w:b/>
            <w:sz w:val="22"/>
            <w:szCs w:val="22"/>
          </w:rPr>
          <w:t>schatzmeister@europa-union-sachsen.de</w:t>
        </w:r>
      </w:hyperlink>
      <w:r w:rsidRPr="00EC105F">
        <w:rPr>
          <w:rFonts w:ascii="Roboto Light" w:hAnsi="Roboto Light" w:cs="Calibri"/>
          <w:b/>
          <w:sz w:val="22"/>
          <w:szCs w:val="22"/>
        </w:rPr>
        <w:t xml:space="preserve"> </w:t>
      </w:r>
    </w:p>
    <w:p w14:paraId="4C57EC46" w14:textId="77777777" w:rsidR="00F82D3C" w:rsidRPr="00EC105F" w:rsidRDefault="00F82D3C" w:rsidP="00F82D3C">
      <w:pPr>
        <w:rPr>
          <w:rFonts w:ascii="Roboto Light" w:hAnsi="Roboto Light" w:cs="Arial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F82D3C" w:rsidRPr="00EC105F" w14:paraId="6437E726" w14:textId="77777777" w:rsidTr="00F82D3C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20E7" w14:textId="77777777" w:rsidR="00F82D3C" w:rsidRPr="00EC105F" w:rsidRDefault="00F82D3C">
            <w:pPr>
              <w:autoSpaceDE w:val="0"/>
              <w:autoSpaceDN w:val="0"/>
              <w:adjustRightInd w:val="0"/>
              <w:rPr>
                <w:rFonts w:ascii="Roboto Light" w:hAnsi="Roboto Light" w:cs="Calibri"/>
                <w:sz w:val="22"/>
                <w:szCs w:val="22"/>
              </w:rPr>
            </w:pPr>
            <w:r w:rsidRPr="00EC105F">
              <w:rPr>
                <w:rFonts w:ascii="Roboto Light" w:hAnsi="Roboto Light" w:cs="Arial"/>
                <w:sz w:val="20"/>
              </w:rPr>
              <w:t xml:space="preserve">Name des </w:t>
            </w:r>
            <w:r w:rsidRPr="00EC105F">
              <w:rPr>
                <w:rFonts w:ascii="Roboto Light" w:hAnsi="Roboto Light" w:cs="Arial"/>
                <w:b/>
                <w:sz w:val="20"/>
              </w:rPr>
              <w:t>Zahlungsempfängers</w:t>
            </w:r>
            <w:r w:rsidRPr="00EC105F">
              <w:rPr>
                <w:rFonts w:ascii="Roboto Light" w:hAnsi="Roboto Light" w:cs="Vrinda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833" w14:textId="77777777" w:rsidR="00F82D3C" w:rsidRPr="00EC105F" w:rsidRDefault="00F82D3C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EC105F">
              <w:rPr>
                <w:rFonts w:ascii="Roboto Light" w:hAnsi="Roboto Light" w:cs="Calibri"/>
                <w:b/>
                <w:sz w:val="20"/>
              </w:rPr>
              <w:t>Europa-Union Deutschland Landesverband Sachsen e. V.</w:t>
            </w:r>
          </w:p>
        </w:tc>
      </w:tr>
      <w:tr w:rsidR="00F82D3C" w:rsidRPr="00EC105F" w14:paraId="64FE08DB" w14:textId="77777777" w:rsidTr="00F82D3C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8DA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 xml:space="preserve">Straße/Hausnummer: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A31" w14:textId="77777777" w:rsidR="00F82D3C" w:rsidRPr="00EC105F" w:rsidRDefault="00F82D3C">
            <w:pPr>
              <w:rPr>
                <w:rFonts w:ascii="Roboto Light" w:hAnsi="Roboto Light" w:cs="Arial"/>
                <w:b/>
                <w:sz w:val="20"/>
              </w:rPr>
            </w:pPr>
            <w:r w:rsidRPr="00EC105F">
              <w:rPr>
                <w:rFonts w:ascii="Roboto Light" w:hAnsi="Roboto Light" w:cs="Arial"/>
                <w:b/>
                <w:sz w:val="20"/>
              </w:rPr>
              <w:t>Schützengasse 16</w:t>
            </w:r>
          </w:p>
        </w:tc>
      </w:tr>
      <w:tr w:rsidR="00F82D3C" w:rsidRPr="00EC105F" w14:paraId="4FE3F252" w14:textId="77777777" w:rsidTr="00F82D3C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961A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PLZ/Ort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1414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b/>
                <w:sz w:val="20"/>
              </w:rPr>
              <w:t>01067 Dresden</w:t>
            </w:r>
          </w:p>
        </w:tc>
      </w:tr>
      <w:tr w:rsidR="00F82D3C" w:rsidRPr="00EC105F" w14:paraId="71535D09" w14:textId="77777777" w:rsidTr="00F82D3C">
        <w:trPr>
          <w:trHeight w:val="6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1BD3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Gläubiger Identifikationsnummer: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F82D3C" w:rsidRPr="00EC105F" w14:paraId="186258FE" w14:textId="77777777">
              <w:trPr>
                <w:trHeight w:val="24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C62B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2EFA7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09ADC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19E73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861EB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1516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DD9BA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69C9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16B60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10FBB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521D7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03C0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C9DCE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ED4EE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B9A48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AA49A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9B017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53DD8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0</w:t>
                  </w:r>
                </w:p>
              </w:tc>
            </w:tr>
          </w:tbl>
          <w:p w14:paraId="0FFCD3BB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3CA4317F" w14:textId="77777777" w:rsidTr="00F82D3C">
        <w:trPr>
          <w:trHeight w:val="7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3A3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Mandatsreferenznummer: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F82D3C" w:rsidRPr="00EC105F" w14:paraId="6E71D11F" w14:textId="77777777">
              <w:trPr>
                <w:trHeight w:val="245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F274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3EC65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0D1B6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9DFB2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7B2CA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C46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669A7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026C7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648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6144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26B0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F3F2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8480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12350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B948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FDD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BC0C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E922B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A3E3B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49A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F8A6B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F81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A184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52025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EE117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0B4B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41138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4413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3F4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7CD9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681AC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9929A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A0618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B2FE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77FE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</w:tr>
          </w:tbl>
          <w:p w14:paraId="1F70922B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3152B595" w14:textId="77777777" w:rsidTr="00F82D3C">
        <w:trPr>
          <w:trHeight w:val="7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F9F" w14:textId="522B5B9B" w:rsidR="00F82D3C" w:rsidRPr="00EC105F" w:rsidRDefault="00F82D3C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bCs/>
                <w:sz w:val="18"/>
                <w:szCs w:val="18"/>
              </w:rPr>
            </w:pPr>
            <w:r w:rsidRPr="00EC105F">
              <w:rPr>
                <w:rFonts w:ascii="Roboto Light" w:hAnsi="Roboto Light" w:cs="Arial"/>
                <w:b/>
                <w:bCs/>
                <w:sz w:val="18"/>
                <w:szCs w:val="18"/>
              </w:rPr>
              <w:t>Ich zahle für meine Mitgliedschaft einen – steuerlich absetzbaren – Beitrag in Höhe von ________ Euro (Selbsteinschätzung) pro Monat</w:t>
            </w:r>
            <w:r w:rsidR="00EC105F">
              <w:rPr>
                <w:rFonts w:ascii="Roboto Light" w:hAnsi="Roboto Light" w:cs="Arial"/>
                <w:b/>
                <w:bCs/>
                <w:sz w:val="18"/>
                <w:szCs w:val="18"/>
              </w:rPr>
              <w:t>.</w:t>
            </w:r>
          </w:p>
          <w:p w14:paraId="12F73902" w14:textId="77777777" w:rsidR="00F82D3C" w:rsidRPr="00EC105F" w:rsidRDefault="00F82D3C">
            <w:pPr>
              <w:autoSpaceDE w:val="0"/>
              <w:autoSpaceDN w:val="0"/>
              <w:adjustRightInd w:val="0"/>
              <w:rPr>
                <w:rFonts w:ascii="Roboto Light" w:hAnsi="Roboto Light" w:cs="Arial"/>
                <w:b/>
                <w:bCs/>
                <w:sz w:val="18"/>
                <w:szCs w:val="18"/>
              </w:rPr>
            </w:pPr>
            <w:r w:rsidRPr="00EC105F">
              <w:rPr>
                <w:rFonts w:ascii="Roboto Light" w:hAnsi="Roboto Light" w:cs="Arial"/>
                <w:b/>
                <w:bCs/>
                <w:sz w:val="18"/>
                <w:szCs w:val="18"/>
              </w:rPr>
              <w:t xml:space="preserve">Der Mindestbetrag gemäß Finanz- und Beitragsordnung der EUD/JEF-Sachsen beträgt derzeit 6,00 Euro (bei Nachweis ermäßigt 2,00 Euro). Der Landesvorstand Sachsen empfiehlt einen Mindestbeitrag von 6,00 Euro. </w:t>
            </w:r>
            <w:r w:rsidRPr="00EC105F"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</w:p>
        </w:tc>
      </w:tr>
      <w:tr w:rsidR="00F82D3C" w:rsidRPr="00EC105F" w14:paraId="0325F311" w14:textId="77777777" w:rsidTr="00F82D3C">
        <w:trPr>
          <w:trHeight w:val="9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D3EB" w14:textId="77777777" w:rsidR="00F82D3C" w:rsidRPr="00EC105F" w:rsidRDefault="00F82D3C">
            <w:pPr>
              <w:autoSpaceDE w:val="0"/>
              <w:autoSpaceDN w:val="0"/>
              <w:adjustRightInd w:val="0"/>
              <w:rPr>
                <w:rFonts w:ascii="Roboto Light" w:eastAsia="Calibri" w:hAnsi="Roboto Light" w:cs="Arial"/>
                <w:sz w:val="16"/>
                <w:szCs w:val="16"/>
                <w:lang w:eastAsia="en-US"/>
              </w:rPr>
            </w:pPr>
            <w:r w:rsidRPr="00EC105F">
              <w:rPr>
                <w:rFonts w:ascii="Roboto Light" w:hAnsi="Roboto Light" w:cs="Arial"/>
                <w:b/>
                <w:bCs/>
                <w:sz w:val="18"/>
                <w:szCs w:val="18"/>
              </w:rPr>
              <w:t xml:space="preserve">SEPA-Lastschriftmandat: </w:t>
            </w:r>
            <w:r w:rsidRPr="00EC105F">
              <w:rPr>
                <w:rFonts w:ascii="Roboto Light" w:eastAsia="Calibri" w:hAnsi="Roboto Light" w:cs="Arial"/>
                <w:sz w:val="16"/>
                <w:szCs w:val="16"/>
                <w:lang w:eastAsia="en-US"/>
              </w:rPr>
              <w:t>Ich ermächtige/Wir ermächtigen (A) den Zahlungsempfänger, Zahlungen von meinem/unserem Konto mittels Lastschrift einzuziehen. Zugleich (B) weise ich mein/weisen wir unser Kreditinstitut an, die vom Zahlungsempfänger auf mein/unser Konto gezogenen Lastschriften einzulösen.</w:t>
            </w:r>
          </w:p>
          <w:p w14:paraId="002AC075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  <w:r w:rsidRPr="00EC105F">
              <w:rPr>
                <w:rFonts w:ascii="Roboto Light" w:eastAsia="Calibri" w:hAnsi="Roboto Light" w:cs="Arial"/>
                <w:b/>
                <w:sz w:val="16"/>
                <w:szCs w:val="16"/>
                <w:lang w:eastAsia="en-US"/>
              </w:rPr>
              <w:t>Hinweis:</w:t>
            </w:r>
            <w:r w:rsidRPr="00EC105F">
              <w:rPr>
                <w:rFonts w:ascii="Roboto Light" w:eastAsia="Calibri" w:hAnsi="Roboto Light" w:cs="Arial"/>
                <w:sz w:val="16"/>
                <w:szCs w:val="16"/>
                <w:lang w:eastAsia="en-US"/>
              </w:rPr>
              <w:t xml:space="preserve"> Ich kann/Wir können innerhalb von acht Wochen, beginnend mit dem Belastungsdatum, die Erstattung des belasteten Betrages verlangen. Es gelten dabei die mit meinem/unserem Kreditinstitut vereinbarten Bedingungen.</w:t>
            </w:r>
          </w:p>
        </w:tc>
      </w:tr>
    </w:tbl>
    <w:p w14:paraId="61EA8D3F" w14:textId="77777777" w:rsidR="00F82D3C" w:rsidRPr="00EC105F" w:rsidRDefault="00F82D3C" w:rsidP="00F82D3C">
      <w:pPr>
        <w:rPr>
          <w:rFonts w:ascii="Roboto Light" w:hAnsi="Roboto Light" w:cs="Arial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F82D3C" w:rsidRPr="00EC105F" w14:paraId="45B06F04" w14:textId="77777777" w:rsidTr="00F82D3C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8955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 xml:space="preserve">Name des </w:t>
            </w:r>
            <w:r w:rsidRPr="00EC105F">
              <w:rPr>
                <w:rFonts w:ascii="Roboto Light" w:hAnsi="Roboto Light" w:cs="Arial"/>
                <w:b/>
                <w:sz w:val="20"/>
              </w:rPr>
              <w:t>Zahlungspflichtigen</w:t>
            </w:r>
            <w:r w:rsidRPr="00EC105F">
              <w:rPr>
                <w:rFonts w:ascii="Roboto Light" w:hAnsi="Roboto Light" w:cs="Arial"/>
                <w:sz w:val="20"/>
              </w:rPr>
              <w:t xml:space="preserve"> </w:t>
            </w:r>
          </w:p>
          <w:p w14:paraId="00566B88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(Kontoinhaber):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862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1C4110F9" w14:textId="77777777" w:rsidTr="00F82D3C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321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Straße/Hausnummer:</w:t>
            </w:r>
          </w:p>
          <w:p w14:paraId="380D8A67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AD8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01B499AA" w14:textId="77777777" w:rsidTr="00F82D3C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E7B8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PLZ/Ort: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75B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7DA033E1" w14:textId="77777777" w:rsidTr="00F82D3C">
        <w:trPr>
          <w:trHeight w:val="81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CCCD" w14:textId="152F7E90" w:rsidR="00F82D3C" w:rsidRPr="00EC105F" w:rsidRDefault="00F82D3C">
            <w:pPr>
              <w:spacing w:after="120"/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IBAN des Zahlungspflichtigen (max</w:t>
            </w:r>
            <w:r w:rsidR="00EC105F">
              <w:rPr>
                <w:rFonts w:ascii="Roboto Light" w:hAnsi="Roboto Light" w:cs="Arial"/>
                <w:sz w:val="20"/>
              </w:rPr>
              <w:t>imal</w:t>
            </w:r>
            <w:r w:rsidRPr="00EC105F">
              <w:rPr>
                <w:rFonts w:ascii="Roboto Light" w:hAnsi="Roboto Light" w:cs="Arial"/>
                <w:sz w:val="20"/>
              </w:rPr>
              <w:t xml:space="preserve"> 22 Stellen):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F82D3C" w:rsidRPr="00EC105F" w14:paraId="0CB260DA" w14:textId="77777777" w:rsidTr="00EC105F">
              <w:trPr>
                <w:trHeight w:val="24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8973C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EC390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12FB9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009FD4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056C4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735E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FD902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B04DEF2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9ACC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51C7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2BFF9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3BA81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D800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68E45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F092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85BC1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EDC1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F8C2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A1B79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8BCA124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E8DB0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67D6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</w:tr>
          </w:tbl>
          <w:p w14:paraId="323A3216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1E374D95" w14:textId="77777777" w:rsidTr="00F82D3C">
        <w:trPr>
          <w:trHeight w:val="8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404B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sz w:val="20"/>
              </w:rPr>
            </w:pPr>
            <w:r w:rsidRPr="00EC105F">
              <w:rPr>
                <w:rFonts w:ascii="Roboto Light" w:hAnsi="Roboto Light" w:cs="Arial"/>
                <w:sz w:val="20"/>
              </w:rPr>
              <w:t>BIC (8 oder 11 Stellen):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451"/>
              <w:gridCol w:w="416"/>
              <w:gridCol w:w="327"/>
              <w:gridCol w:w="327"/>
              <w:gridCol w:w="327"/>
              <w:gridCol w:w="327"/>
              <w:gridCol w:w="329"/>
            </w:tblGrid>
            <w:tr w:rsidR="00F82D3C" w:rsidRPr="00EC105F" w14:paraId="2E9A2A18" w14:textId="77777777">
              <w:trPr>
                <w:trHeight w:val="274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32F8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E370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CBD9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91D4D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5D8C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B3BC4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  <w:r w:rsidRPr="00EC105F">
                    <w:rPr>
                      <w:rFonts w:ascii="Roboto Light" w:hAnsi="Roboto Light" w:cs="Arial"/>
                      <w:sz w:val="20"/>
                    </w:rPr>
                    <w:t>E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9B60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B585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B511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C097F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50915" w14:textId="77777777" w:rsidR="00F82D3C" w:rsidRPr="00EC105F" w:rsidRDefault="00F82D3C">
                  <w:pPr>
                    <w:rPr>
                      <w:rFonts w:ascii="Roboto Light" w:hAnsi="Roboto Light" w:cs="Arial"/>
                      <w:sz w:val="20"/>
                    </w:rPr>
                  </w:pPr>
                </w:p>
              </w:tc>
            </w:tr>
          </w:tbl>
          <w:p w14:paraId="6B4DAEC9" w14:textId="77777777" w:rsidR="00F82D3C" w:rsidRPr="00EC105F" w:rsidRDefault="00F82D3C">
            <w:pPr>
              <w:rPr>
                <w:rFonts w:ascii="Roboto Light" w:hAnsi="Roboto Light" w:cs="Arial"/>
                <w:sz w:val="20"/>
              </w:rPr>
            </w:pPr>
          </w:p>
        </w:tc>
      </w:tr>
      <w:tr w:rsidR="00F82D3C" w:rsidRPr="00EC105F" w14:paraId="0CCBE5B1" w14:textId="77777777" w:rsidTr="00F82D3C">
        <w:trPr>
          <w:trHeight w:val="9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AA5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bCs/>
                <w:sz w:val="18"/>
                <w:szCs w:val="18"/>
              </w:rPr>
            </w:pPr>
            <w:r w:rsidRPr="00EC105F">
              <w:rPr>
                <w:rFonts w:ascii="Roboto Light" w:hAnsi="Roboto Light" w:cs="Arial"/>
                <w:bCs/>
                <w:sz w:val="18"/>
                <w:szCs w:val="18"/>
              </w:rPr>
              <w:t>Ort/Datum:</w:t>
            </w:r>
          </w:p>
          <w:p w14:paraId="2BAD3AA7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bCs/>
                <w:sz w:val="18"/>
                <w:szCs w:val="18"/>
              </w:rPr>
            </w:pPr>
          </w:p>
          <w:p w14:paraId="2FAFE2EC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bCs/>
                <w:sz w:val="18"/>
                <w:szCs w:val="18"/>
              </w:rPr>
            </w:pPr>
            <w:r w:rsidRPr="00EC105F">
              <w:rPr>
                <w:rFonts w:ascii="Roboto Light" w:hAnsi="Roboto Light" w:cs="Arial"/>
                <w:bCs/>
                <w:sz w:val="18"/>
                <w:szCs w:val="18"/>
              </w:rPr>
              <w:t>Unterschrift:</w:t>
            </w:r>
          </w:p>
          <w:p w14:paraId="09A151CD" w14:textId="77777777" w:rsidR="00F82D3C" w:rsidRPr="00EC105F" w:rsidRDefault="00F82D3C">
            <w:pPr>
              <w:spacing w:after="120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</w:tbl>
    <w:p w14:paraId="05375DF8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Arial"/>
          <w:bCs/>
          <w:sz w:val="16"/>
          <w:szCs w:val="16"/>
        </w:rPr>
      </w:pPr>
    </w:p>
    <w:p w14:paraId="381C9C15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b/>
          <w:sz w:val="22"/>
          <w:szCs w:val="22"/>
        </w:rPr>
      </w:pPr>
      <w:r w:rsidRPr="00EC105F">
        <w:rPr>
          <w:rFonts w:ascii="Roboto Light" w:hAnsi="Roboto Light" w:cs="Calibri"/>
          <w:b/>
          <w:sz w:val="22"/>
          <w:szCs w:val="22"/>
        </w:rPr>
        <w:t>Per Post an</w:t>
      </w:r>
    </w:p>
    <w:p w14:paraId="3C9C92D1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sz w:val="22"/>
          <w:szCs w:val="22"/>
        </w:rPr>
      </w:pPr>
      <w:r w:rsidRPr="00EC105F">
        <w:rPr>
          <w:rFonts w:ascii="Roboto Light" w:hAnsi="Roboto Light" w:cs="Calibri"/>
          <w:sz w:val="22"/>
          <w:szCs w:val="22"/>
        </w:rPr>
        <w:t>Dr. Barbara Schennerlein</w:t>
      </w:r>
    </w:p>
    <w:p w14:paraId="5DB936D0" w14:textId="77777777" w:rsidR="00F82D3C" w:rsidRPr="00EC105F" w:rsidRDefault="00F82D3C" w:rsidP="00F82D3C">
      <w:pPr>
        <w:tabs>
          <w:tab w:val="left" w:pos="2126"/>
        </w:tabs>
        <w:autoSpaceDE w:val="0"/>
        <w:autoSpaceDN w:val="0"/>
        <w:adjustRightInd w:val="0"/>
        <w:rPr>
          <w:rFonts w:ascii="Roboto Light" w:hAnsi="Roboto Light" w:cs="Calibri"/>
          <w:sz w:val="22"/>
          <w:szCs w:val="22"/>
        </w:rPr>
      </w:pPr>
      <w:r w:rsidRPr="00EC105F">
        <w:rPr>
          <w:rFonts w:ascii="Roboto Light" w:hAnsi="Roboto Light" w:cs="Calibri"/>
          <w:sz w:val="22"/>
          <w:szCs w:val="22"/>
        </w:rPr>
        <w:t>Schatzmeister der Europa-Union Deutschland Landesverband Sachsen e.V.</w:t>
      </w:r>
    </w:p>
    <w:p w14:paraId="2578B011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sz w:val="22"/>
          <w:szCs w:val="22"/>
        </w:rPr>
      </w:pPr>
      <w:r w:rsidRPr="00EC105F">
        <w:rPr>
          <w:rFonts w:ascii="Roboto Light" w:hAnsi="Roboto Light" w:cs="Calibri"/>
          <w:sz w:val="22"/>
          <w:szCs w:val="22"/>
        </w:rPr>
        <w:t xml:space="preserve">Veilchenweg 10, 01326 Dresden </w:t>
      </w:r>
    </w:p>
    <w:p w14:paraId="2207423C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sz w:val="22"/>
          <w:szCs w:val="22"/>
        </w:rPr>
      </w:pPr>
    </w:p>
    <w:p w14:paraId="0B84CB45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b/>
          <w:sz w:val="22"/>
          <w:szCs w:val="22"/>
          <w:u w:val="single"/>
        </w:rPr>
      </w:pPr>
      <w:r w:rsidRPr="00EC105F">
        <w:rPr>
          <w:rFonts w:ascii="Roboto Light" w:hAnsi="Roboto Light" w:cs="Calibri"/>
          <w:b/>
          <w:sz w:val="22"/>
          <w:szCs w:val="22"/>
          <w:u w:val="single"/>
        </w:rPr>
        <w:t xml:space="preserve">Per E-Mail: </w:t>
      </w:r>
    </w:p>
    <w:p w14:paraId="0076D6E2" w14:textId="77777777" w:rsidR="00F82D3C" w:rsidRPr="00EC105F" w:rsidRDefault="00F82D3C" w:rsidP="00F82D3C">
      <w:pPr>
        <w:autoSpaceDE w:val="0"/>
        <w:autoSpaceDN w:val="0"/>
        <w:adjustRightInd w:val="0"/>
        <w:rPr>
          <w:rFonts w:ascii="Roboto Light" w:hAnsi="Roboto Light" w:cs="Calibri"/>
          <w:sz w:val="22"/>
          <w:szCs w:val="22"/>
        </w:rPr>
      </w:pPr>
      <w:r w:rsidRPr="00EC105F">
        <w:rPr>
          <w:rFonts w:ascii="Roboto Light" w:hAnsi="Roboto Light" w:cs="Calibri"/>
          <w:b/>
          <w:sz w:val="22"/>
          <w:szCs w:val="22"/>
          <w:u w:val="single"/>
        </w:rPr>
        <w:t>Vorzugsweise nach Unterschrift eingescannt</w:t>
      </w:r>
      <w:r w:rsidRPr="00EC105F">
        <w:rPr>
          <w:rFonts w:ascii="Roboto Light" w:hAnsi="Roboto Light" w:cs="Calibri"/>
          <w:b/>
          <w:sz w:val="22"/>
          <w:szCs w:val="22"/>
        </w:rPr>
        <w:t xml:space="preserve"> an: </w:t>
      </w:r>
      <w:hyperlink r:id="rId8" w:history="1">
        <w:r w:rsidRPr="00EC105F">
          <w:rPr>
            <w:rStyle w:val="Hyperlink"/>
            <w:rFonts w:ascii="Roboto Light" w:hAnsi="Roboto Light" w:cs="Calibri"/>
            <w:sz w:val="22"/>
            <w:szCs w:val="22"/>
          </w:rPr>
          <w:t>schatzmeister@europa-union-sachsen.de</w:t>
        </w:r>
      </w:hyperlink>
      <w:r w:rsidRPr="00EC105F">
        <w:rPr>
          <w:rFonts w:ascii="Roboto Light" w:hAnsi="Roboto Light" w:cs="Calibri"/>
          <w:sz w:val="22"/>
          <w:szCs w:val="22"/>
        </w:rPr>
        <w:t xml:space="preserve"> </w:t>
      </w:r>
    </w:p>
    <w:sectPr w:rsidR="00F82D3C" w:rsidRPr="00EC105F" w:rsidSect="00EC105F">
      <w:headerReference w:type="default" r:id="rId9"/>
      <w:footerReference w:type="default" r:id="rId10"/>
      <w:pgSz w:w="11906" w:h="16838"/>
      <w:pgMar w:top="1417" w:right="991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F6CC" w14:textId="77777777" w:rsidR="006516A2" w:rsidRDefault="006516A2">
      <w:r>
        <w:separator/>
      </w:r>
    </w:p>
  </w:endnote>
  <w:endnote w:type="continuationSeparator" w:id="0">
    <w:p w14:paraId="5A203583" w14:textId="77777777" w:rsidR="006516A2" w:rsidRDefault="0065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E04F" w14:textId="4D9A5CAF" w:rsidR="00785452" w:rsidRDefault="004146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0D1284" wp14:editId="074EA22A">
              <wp:simplePos x="0" y="0"/>
              <wp:positionH relativeFrom="column">
                <wp:posOffset>4494076</wp:posOffset>
              </wp:positionH>
              <wp:positionV relativeFrom="paragraph">
                <wp:posOffset>-72934</wp:posOffset>
              </wp:positionV>
              <wp:extent cx="1534886" cy="800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886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FFF04" w14:textId="635849F9" w:rsidR="00785452" w:rsidRDefault="00414624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Vereinsregister VR </w:t>
                          </w:r>
                          <w:r w:rsidR="001F5A8D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11532 </w:t>
                          </w:r>
                        </w:p>
                        <w:p w14:paraId="7DF036F9" w14:textId="4D1AC447" w:rsidR="00414624" w:rsidRPr="00414624" w:rsidRDefault="001F5A8D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Landesvorsitzende </w:t>
                          </w:r>
                          <w:r w:rsid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Katharina Wolf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D12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3.85pt;margin-top:-5.75pt;width:120.8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" filled="f" stroked="f">
              <v:textbox>
                <w:txbxContent>
                  <w:p w14:paraId="26AFFF04" w14:textId="635849F9" w:rsidR="00785452" w:rsidRDefault="00414624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Vereinsregister VR </w:t>
                    </w:r>
                    <w:r w:rsidR="001F5A8D"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11532 </w:t>
                    </w:r>
                  </w:p>
                  <w:p w14:paraId="7DF036F9" w14:textId="4D1AC447" w:rsidR="00414624" w:rsidRPr="00414624" w:rsidRDefault="001F5A8D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Landesvorsitzende </w:t>
                    </w:r>
                    <w:r w:rsid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Katharina Wolf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5F4CAC" wp14:editId="2CB9817D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826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A917" w14:textId="3EB76B17" w:rsidR="00751DE3" w:rsidRPr="00414624" w:rsidRDefault="00751DE3" w:rsidP="00751DE3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Europa Union Deutschland Landesverband Sachsen e. V. Schützengasse 16 </w:t>
                          </w:r>
                        </w:p>
                        <w:p w14:paraId="17BD1F8E" w14:textId="2D99A91B" w:rsidR="00785452" w:rsidRPr="00414624" w:rsidRDefault="00751DE3" w:rsidP="00751DE3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01067 Dresden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F4CAC" id="Text Box 1" o:spid="_x0000_s1027" type="#_x0000_t202" style="position:absolute;margin-left:-7.5pt;margin-top:-5.95pt;width:112.15pt;height:6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" filled="f" stroked="f">
              <v:textbox>
                <w:txbxContent>
                  <w:p w14:paraId="1EAEA917" w14:textId="3EB76B17" w:rsidR="00751DE3" w:rsidRPr="00414624" w:rsidRDefault="00751DE3" w:rsidP="00751DE3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Europa Union Deutschland Landesverband Sachsen e. V. Schützengasse 16 </w:t>
                    </w:r>
                  </w:p>
                  <w:p w14:paraId="17BD1F8E" w14:textId="2D99A91B" w:rsidR="00785452" w:rsidRPr="00414624" w:rsidRDefault="00751DE3" w:rsidP="00751DE3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01067 Dresden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753C0A53" wp14:editId="27921488">
              <wp:simplePos x="0" y="0"/>
              <wp:positionH relativeFrom="column">
                <wp:posOffset>0</wp:posOffset>
              </wp:positionH>
              <wp:positionV relativeFrom="paragraph">
                <wp:posOffset>-229236</wp:posOffset>
              </wp:positionV>
              <wp:extent cx="571500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07F29" id="Line 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65064B" wp14:editId="65F1880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96D31" w14:textId="25B70123" w:rsidR="00785452" w:rsidRPr="00414624" w:rsidRDefault="00414624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Konto EUD</w:t>
                          </w:r>
                        </w:p>
                        <w:p w14:paraId="378EA2A1" w14:textId="77777777" w:rsidR="00785452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14:paraId="7601CC4F" w14:textId="77777777" w:rsidR="00785452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14:paraId="120E9B2F" w14:textId="61D0DE81" w:rsidR="00414624" w:rsidRPr="00414624" w:rsidRDefault="00785452" w:rsidP="00414624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KTO Inh.: </w:t>
                          </w:r>
                          <w:r w:rsid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EUD Sachsen</w:t>
                          </w:r>
                        </w:p>
                        <w:p w14:paraId="4E44049A" w14:textId="55640A41" w:rsidR="00785452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5064B" id="Text Box 3" o:spid="_x0000_s1028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" filled="f" stroked="f">
              <v:textbox>
                <w:txbxContent>
                  <w:p w14:paraId="10696D31" w14:textId="25B70123" w:rsidR="00785452" w:rsidRPr="00414624" w:rsidRDefault="00414624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>
                      <w:rPr>
                        <w:rFonts w:ascii="Roboto Light" w:hAnsi="Roboto Light" w:cs="Arial"/>
                        <w:sz w:val="18"/>
                        <w:szCs w:val="16"/>
                      </w:rPr>
                      <w:t>Konto EUD</w:t>
                    </w:r>
                  </w:p>
                  <w:p w14:paraId="378EA2A1" w14:textId="77777777" w:rsidR="00785452" w:rsidRPr="00414624" w:rsidRDefault="00785452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BLZ: 123 4948 29</w:t>
                    </w:r>
                  </w:p>
                  <w:p w14:paraId="7601CC4F" w14:textId="77777777" w:rsidR="00785452" w:rsidRPr="00414624" w:rsidRDefault="00785452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KTO: 12345672</w:t>
                    </w:r>
                  </w:p>
                  <w:p w14:paraId="120E9B2F" w14:textId="61D0DE81" w:rsidR="00414624" w:rsidRPr="00414624" w:rsidRDefault="00785452" w:rsidP="00414624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KTO Inh.: </w:t>
                    </w:r>
                    <w:r w:rsid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EUD Sachsen</w:t>
                    </w:r>
                  </w:p>
                  <w:p w14:paraId="4E44049A" w14:textId="55640A41" w:rsidR="00785452" w:rsidRPr="00414624" w:rsidRDefault="00785452" w:rsidP="00785452">
                    <w:pPr>
                      <w:rPr>
                        <w:rFonts w:ascii="Roboto Light" w:hAnsi="Roboto Light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F33B5" wp14:editId="3A9CE4C7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96E3" w14:textId="77777777" w:rsidR="00414624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Tel.: </w:t>
                          </w:r>
                          <w:r w:rsidR="00414624"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0179/815 60 70</w:t>
                          </w:r>
                        </w:p>
                        <w:p w14:paraId="5AA18FFC" w14:textId="1154EE16" w:rsidR="00785452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 xml:space="preserve">E-Mail: </w:t>
                          </w:r>
                          <w:r w:rsidR="00414624"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Info@europa-union-sachsen.de</w:t>
                          </w:r>
                        </w:p>
                        <w:p w14:paraId="031D8B4B" w14:textId="14D741B1" w:rsidR="00785452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</w:pP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Internet: www.</w:t>
                          </w:r>
                          <w:r w:rsidR="00414624"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europa-union-sachsen</w:t>
                          </w:r>
                          <w:r w:rsidRPr="00414624">
                            <w:rPr>
                              <w:rFonts w:ascii="Roboto Light" w:hAnsi="Roboto Light" w:cs="Arial"/>
                              <w:sz w:val="18"/>
                              <w:szCs w:val="16"/>
                            </w:rPr>
                            <w:t>.de</w:t>
                          </w:r>
                        </w:p>
                        <w:p w14:paraId="1F75806F" w14:textId="77777777" w:rsidR="00785452" w:rsidRPr="00414624" w:rsidRDefault="00785452" w:rsidP="00785452">
                          <w:pPr>
                            <w:rPr>
                              <w:rFonts w:ascii="Roboto Light" w:hAnsi="Roboto Light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F33B5" id="Text Box 2" o:spid="_x0000_s1029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" filled="f" stroked="f">
              <v:textbox>
                <w:txbxContent>
                  <w:p w14:paraId="161E96E3" w14:textId="77777777" w:rsidR="00414624" w:rsidRPr="00414624" w:rsidRDefault="00785452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Tel.: </w:t>
                    </w:r>
                    <w:r w:rsidR="00414624"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0179/815 60 70</w:t>
                    </w:r>
                  </w:p>
                  <w:p w14:paraId="5AA18FFC" w14:textId="1154EE16" w:rsidR="00785452" w:rsidRPr="00414624" w:rsidRDefault="00785452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 xml:space="preserve">E-Mail: </w:t>
                    </w:r>
                    <w:r w:rsidR="00414624"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Info@europa-union-sachsen.de</w:t>
                    </w:r>
                  </w:p>
                  <w:p w14:paraId="031D8B4B" w14:textId="14D741B1" w:rsidR="00785452" w:rsidRPr="00414624" w:rsidRDefault="00785452" w:rsidP="00785452">
                    <w:pPr>
                      <w:rPr>
                        <w:rFonts w:ascii="Roboto Light" w:hAnsi="Roboto Light" w:cs="Arial"/>
                        <w:sz w:val="18"/>
                        <w:szCs w:val="16"/>
                      </w:rPr>
                    </w:pP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Internet: www.</w:t>
                    </w:r>
                    <w:r w:rsidR="00414624"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europa-union-sachsen</w:t>
                    </w:r>
                    <w:r w:rsidRPr="00414624">
                      <w:rPr>
                        <w:rFonts w:ascii="Roboto Light" w:hAnsi="Roboto Light" w:cs="Arial"/>
                        <w:sz w:val="18"/>
                        <w:szCs w:val="16"/>
                      </w:rPr>
                      <w:t>.de</w:t>
                    </w:r>
                  </w:p>
                  <w:p w14:paraId="1F75806F" w14:textId="77777777" w:rsidR="00785452" w:rsidRPr="00414624" w:rsidRDefault="00785452" w:rsidP="00785452">
                    <w:pPr>
                      <w:rPr>
                        <w:rFonts w:ascii="Roboto Light" w:hAnsi="Roboto Light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40E8" w14:textId="77777777" w:rsidR="006516A2" w:rsidRDefault="006516A2">
      <w:r>
        <w:separator/>
      </w:r>
    </w:p>
  </w:footnote>
  <w:footnote w:type="continuationSeparator" w:id="0">
    <w:p w14:paraId="56EE6AB3" w14:textId="77777777" w:rsidR="006516A2" w:rsidRDefault="0065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BFD5" w14:textId="321B5840" w:rsidR="00785452" w:rsidRDefault="00EC105F" w:rsidP="00414624">
    <w:pPr>
      <w:pStyle w:val="Kopfzeile"/>
      <w:jc w:val="center"/>
    </w:pPr>
    <w:r>
      <w:rPr>
        <w:noProof/>
      </w:rPr>
      <w:drawing>
        <wp:inline distT="0" distB="0" distL="0" distR="0" wp14:anchorId="7DD29878" wp14:editId="7E7037D8">
          <wp:extent cx="2974975" cy="1078865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1930374-6514-45cc-afb6-9d59981202d3}"/>
  </w:docVars>
  <w:rsids>
    <w:rsidRoot w:val="008A1B71"/>
    <w:rsid w:val="00023693"/>
    <w:rsid w:val="000241EC"/>
    <w:rsid w:val="0008511A"/>
    <w:rsid w:val="000F74E7"/>
    <w:rsid w:val="0012520E"/>
    <w:rsid w:val="0013400D"/>
    <w:rsid w:val="00141086"/>
    <w:rsid w:val="001728AC"/>
    <w:rsid w:val="001F5A8D"/>
    <w:rsid w:val="00243FBD"/>
    <w:rsid w:val="00285A03"/>
    <w:rsid w:val="002B62BF"/>
    <w:rsid w:val="002D7912"/>
    <w:rsid w:val="002E2C4F"/>
    <w:rsid w:val="0032409B"/>
    <w:rsid w:val="00333430"/>
    <w:rsid w:val="0035235E"/>
    <w:rsid w:val="00380889"/>
    <w:rsid w:val="003F2AE6"/>
    <w:rsid w:val="00414624"/>
    <w:rsid w:val="004327EE"/>
    <w:rsid w:val="00446282"/>
    <w:rsid w:val="00477DF4"/>
    <w:rsid w:val="00483160"/>
    <w:rsid w:val="004F32F2"/>
    <w:rsid w:val="004F55EB"/>
    <w:rsid w:val="005012A0"/>
    <w:rsid w:val="005532C7"/>
    <w:rsid w:val="0055602D"/>
    <w:rsid w:val="00597324"/>
    <w:rsid w:val="005B7A4A"/>
    <w:rsid w:val="005E2EB9"/>
    <w:rsid w:val="005F59D0"/>
    <w:rsid w:val="00651599"/>
    <w:rsid w:val="006516A2"/>
    <w:rsid w:val="00672575"/>
    <w:rsid w:val="006B51DB"/>
    <w:rsid w:val="006D4541"/>
    <w:rsid w:val="006E26B9"/>
    <w:rsid w:val="0070107D"/>
    <w:rsid w:val="007217A9"/>
    <w:rsid w:val="00724D47"/>
    <w:rsid w:val="00751DE3"/>
    <w:rsid w:val="00785452"/>
    <w:rsid w:val="007A37FC"/>
    <w:rsid w:val="007C1B13"/>
    <w:rsid w:val="00866B5E"/>
    <w:rsid w:val="008700C8"/>
    <w:rsid w:val="008A1B71"/>
    <w:rsid w:val="008B1BF1"/>
    <w:rsid w:val="008F70FB"/>
    <w:rsid w:val="009078E7"/>
    <w:rsid w:val="0092079E"/>
    <w:rsid w:val="0094037A"/>
    <w:rsid w:val="00997A8F"/>
    <w:rsid w:val="009A1985"/>
    <w:rsid w:val="00A03A65"/>
    <w:rsid w:val="00A412A2"/>
    <w:rsid w:val="00AB612B"/>
    <w:rsid w:val="00AD26D2"/>
    <w:rsid w:val="00AF143B"/>
    <w:rsid w:val="00B1327A"/>
    <w:rsid w:val="00B2150C"/>
    <w:rsid w:val="00B45BB8"/>
    <w:rsid w:val="00B700E7"/>
    <w:rsid w:val="00B772EA"/>
    <w:rsid w:val="00BA7BE1"/>
    <w:rsid w:val="00BD64A5"/>
    <w:rsid w:val="00BF14AA"/>
    <w:rsid w:val="00C276F1"/>
    <w:rsid w:val="00C45B7F"/>
    <w:rsid w:val="00CA33D4"/>
    <w:rsid w:val="00D13EC8"/>
    <w:rsid w:val="00D34B89"/>
    <w:rsid w:val="00DB2D21"/>
    <w:rsid w:val="00DE00C2"/>
    <w:rsid w:val="00EC105F"/>
    <w:rsid w:val="00EC5E49"/>
    <w:rsid w:val="00EF4490"/>
    <w:rsid w:val="00F10A45"/>
    <w:rsid w:val="00F43956"/>
    <w:rsid w:val="00F82D3C"/>
    <w:rsid w:val="00F94A57"/>
    <w:rsid w:val="00FE1EA2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3D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F5A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F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europa-union-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atzmeister@europa-union-sach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2020-05-25T19:58:00Z</dcterms:created>
  <dcterms:modified xsi:type="dcterms:W3CDTF">2020-05-25T20:04:00Z</dcterms:modified>
</cp:coreProperties>
</file>