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FA62" w14:textId="1A6BA047" w:rsidR="00F867C1" w:rsidRPr="00BB102A" w:rsidRDefault="00F867C1" w:rsidP="00BB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5846"/>
          <w:tab w:val="right" w:pos="9498"/>
        </w:tabs>
        <w:rPr>
          <w:rFonts w:ascii="Roboto Light" w:hAnsi="Roboto Light" w:cs="Arial"/>
          <w:b/>
          <w:sz w:val="20"/>
          <w:szCs w:val="20"/>
        </w:rPr>
      </w:pPr>
      <w:r w:rsidRPr="00BB102A">
        <w:rPr>
          <w:rFonts w:ascii="Roboto Light" w:hAnsi="Roboto Light" w:cs="Arial"/>
          <w:b/>
          <w:sz w:val="20"/>
          <w:szCs w:val="20"/>
        </w:rPr>
        <w:t xml:space="preserve">Erteilung eines SEPA-Lastschriftmandats </w:t>
      </w:r>
    </w:p>
    <w:p w14:paraId="1C252E90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b/>
          <w:sz w:val="20"/>
          <w:szCs w:val="20"/>
          <w:u w:val="single"/>
        </w:rPr>
      </w:pPr>
    </w:p>
    <w:p w14:paraId="5977FD30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Arial"/>
          <w:bCs/>
          <w:sz w:val="20"/>
          <w:szCs w:val="20"/>
        </w:rPr>
      </w:pPr>
      <w:r w:rsidRPr="00BB102A">
        <w:rPr>
          <w:rFonts w:ascii="Roboto Light" w:hAnsi="Roboto Light" w:cs="Calibri"/>
          <w:b/>
          <w:sz w:val="20"/>
          <w:szCs w:val="20"/>
          <w:u w:val="single"/>
        </w:rPr>
        <w:t>Vorzugsweise nach Unterschrift eingescannt</w:t>
      </w:r>
      <w:r w:rsidRPr="00BB102A">
        <w:rPr>
          <w:rFonts w:ascii="Roboto Light" w:hAnsi="Roboto Light" w:cs="Calibri"/>
          <w:b/>
          <w:sz w:val="20"/>
          <w:szCs w:val="20"/>
        </w:rPr>
        <w:t xml:space="preserve"> an: </w:t>
      </w:r>
      <w:hyperlink r:id="rId7" w:history="1">
        <w:r w:rsidRPr="00BB102A">
          <w:rPr>
            <w:rStyle w:val="Hyperlink"/>
            <w:rFonts w:ascii="Roboto Light" w:hAnsi="Roboto Light" w:cs="Calibri"/>
            <w:b/>
            <w:sz w:val="20"/>
            <w:szCs w:val="20"/>
          </w:rPr>
          <w:t>schatzmeister@europa-union-sachsen.de</w:t>
        </w:r>
      </w:hyperlink>
      <w:r w:rsidRPr="00BB102A">
        <w:rPr>
          <w:rFonts w:ascii="Roboto Light" w:hAnsi="Roboto Light" w:cs="Calibri"/>
          <w:b/>
          <w:sz w:val="20"/>
          <w:szCs w:val="20"/>
        </w:rPr>
        <w:t xml:space="preserve"> </w:t>
      </w:r>
    </w:p>
    <w:p w14:paraId="6B390116" w14:textId="77777777" w:rsidR="00F867C1" w:rsidRPr="00BB102A" w:rsidRDefault="00F867C1" w:rsidP="00F867C1">
      <w:pPr>
        <w:rPr>
          <w:rFonts w:ascii="Roboto Light" w:hAnsi="Roboto Light" w:cs="Arial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F867C1" w:rsidRPr="00BB102A" w14:paraId="4BA2EB88" w14:textId="77777777" w:rsidTr="00205A4D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A35B" w14:textId="77777777" w:rsidR="00F867C1" w:rsidRPr="00BB102A" w:rsidRDefault="00F867C1" w:rsidP="00205A4D">
            <w:pPr>
              <w:autoSpaceDE w:val="0"/>
              <w:autoSpaceDN w:val="0"/>
              <w:adjustRightInd w:val="0"/>
              <w:rPr>
                <w:rFonts w:ascii="Roboto Light" w:hAnsi="Roboto Light" w:cs="Calibri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Name des </w:t>
            </w: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Zahlungsempfängers</w:t>
            </w:r>
            <w:r w:rsidRPr="00BB102A">
              <w:rPr>
                <w:rFonts w:ascii="Roboto Light" w:hAnsi="Roboto Light" w:cs="Vrind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EFF" w14:textId="77777777" w:rsidR="00F867C1" w:rsidRPr="00BB102A" w:rsidRDefault="00F867C1" w:rsidP="00205A4D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BB102A">
              <w:rPr>
                <w:rFonts w:ascii="Roboto Light" w:hAnsi="Roboto Light" w:cs="Calibri"/>
                <w:b/>
                <w:sz w:val="20"/>
                <w:szCs w:val="20"/>
              </w:rPr>
              <w:t>Europa-Union Deutschland Landesverband Sachsen e. V.</w:t>
            </w:r>
          </w:p>
        </w:tc>
      </w:tr>
      <w:tr w:rsidR="00F867C1" w:rsidRPr="00BB102A" w14:paraId="253CC4F6" w14:textId="77777777" w:rsidTr="00205A4D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3A7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Straße/Hausnummer: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3FF0" w14:textId="77777777" w:rsidR="00F867C1" w:rsidRPr="00BB102A" w:rsidRDefault="00F867C1" w:rsidP="00205A4D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Schützengasse 16</w:t>
            </w:r>
          </w:p>
        </w:tc>
      </w:tr>
      <w:tr w:rsidR="00F867C1" w:rsidRPr="00BB102A" w14:paraId="1C260591" w14:textId="77777777" w:rsidTr="00205A4D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E4FD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PLZ/Ort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8CA9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01067 Dresden</w:t>
            </w:r>
          </w:p>
        </w:tc>
      </w:tr>
      <w:tr w:rsidR="00F867C1" w:rsidRPr="00BB102A" w14:paraId="11E17D4E" w14:textId="77777777" w:rsidTr="00205A4D">
        <w:trPr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ACD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Gläubiger Identifikationsnummer: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F867C1" w:rsidRPr="00BB102A" w14:paraId="03700932" w14:textId="77777777" w:rsidTr="00205A4D">
              <w:trPr>
                <w:trHeight w:val="24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CD45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AEFD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FC3A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2A303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4516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4AA4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6257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70EE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2BBB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8E7A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BA8A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2680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DF8C9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E16DA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F8F3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74CD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C801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BE3D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C1D7A15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78A7FE61" w14:textId="77777777" w:rsidTr="00205A4D">
        <w:trPr>
          <w:trHeight w:val="7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E9D" w14:textId="15DB9D6A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Mandatsreferenznummer</w:t>
            </w:r>
            <w:r w:rsidR="00F055AB" w:rsidRPr="00BB102A">
              <w:rPr>
                <w:rFonts w:ascii="Roboto Light" w:hAnsi="Roboto Light" w:cs="Arial"/>
                <w:sz w:val="20"/>
                <w:szCs w:val="20"/>
              </w:rPr>
              <w:t xml:space="preserve"> (= Mitgliedsnummer; wird von EUD Sachsen eingetragen)</w:t>
            </w:r>
            <w:r w:rsidRPr="00BB102A">
              <w:rPr>
                <w:rFonts w:ascii="Roboto Light" w:hAnsi="Roboto Light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F867C1" w:rsidRPr="00BB102A" w14:paraId="27E52E93" w14:textId="77777777" w:rsidTr="00205A4D">
              <w:trPr>
                <w:trHeight w:val="245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3162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4D99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B408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7655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9753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20C4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609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9E6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01A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147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3CC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25D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500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CDA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25A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A60C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696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8281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24B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AF2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74D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42F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801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8AD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3DC9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31979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17D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67A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3AC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62A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82E1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A2D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ECE7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3B85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2CED2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</w:tr>
          </w:tbl>
          <w:p w14:paraId="1E38808A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BB102A" w:rsidRPr="00BB102A" w14:paraId="722FA5C6" w14:textId="77777777" w:rsidTr="00BB102A">
        <w:trPr>
          <w:trHeight w:val="4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E91" w14:textId="1151013A" w:rsidR="00BB102A" w:rsidRPr="00BB102A" w:rsidRDefault="00BB102A" w:rsidP="00BB102A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BB102A">
              <w:rPr>
                <w:rFonts w:ascii="Roboto Light" w:eastAsia="Calibri" w:hAnsi="Roboto Light" w:cs="Arial"/>
                <w:b/>
                <w:bCs/>
                <w:sz w:val="20"/>
                <w:szCs w:val="20"/>
                <w:lang w:eastAsia="en-US"/>
              </w:rPr>
              <w:t>Ich zahle für meine Mitgliedschaft einen – steuerlich absetzbaren – Beitrag (Selbsteinschätzung).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848" w14:textId="6BA8B81A" w:rsidR="00BB102A" w:rsidRPr="00295C15" w:rsidRDefault="00BB102A" w:rsidP="00BB102A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95C15">
              <w:rPr>
                <w:rFonts w:ascii="Roboto Light" w:eastAsia="Calibri" w:hAnsi="Roboto Light" w:cs="Arial"/>
                <w:b/>
                <w:bCs/>
                <w:sz w:val="20"/>
                <w:szCs w:val="20"/>
                <w:lang w:eastAsia="en-US"/>
              </w:rPr>
              <w:t>in Höhe von                    € pro Jahr</w:t>
            </w:r>
          </w:p>
        </w:tc>
      </w:tr>
      <w:tr w:rsidR="00F867C1" w:rsidRPr="00BB102A" w14:paraId="0FC89141" w14:textId="77777777" w:rsidTr="00733425">
        <w:trPr>
          <w:trHeight w:val="55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A580" w14:textId="77777777" w:rsidR="00BB102A" w:rsidRPr="00BB102A" w:rsidRDefault="00BB102A" w:rsidP="00BB102A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</w:pP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Der 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u w:val="single"/>
                <w:lang w:eastAsia="en-US"/>
              </w:rPr>
              <w:t>Mindestbeitrag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 lt. Beitragsordnung Sachsen beträgt von 6 € pro Monat </w:t>
            </w:r>
            <w:r w:rsidRPr="00295C1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= 72 € pro Jahr. </w:t>
            </w:r>
          </w:p>
          <w:p w14:paraId="4C37B286" w14:textId="218C9540" w:rsidR="00F867C1" w:rsidRPr="00BB102A" w:rsidRDefault="00BB102A" w:rsidP="00BB102A">
            <w:pPr>
              <w:tabs>
                <w:tab w:val="left" w:pos="945"/>
              </w:tabs>
              <w:jc w:val="both"/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</w:pP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Auf Nachweis (Studi</w:t>
            </w:r>
            <w:r w:rsidR="0073342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um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, Ausbild</w:t>
            </w:r>
            <w:r w:rsidR="0073342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ung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) gilt für JEF-Mitglieder ein </w:t>
            </w:r>
            <w:r w:rsidR="00733425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Jahresbeitrag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 von 24 €. </w:t>
            </w:r>
          </w:p>
        </w:tc>
      </w:tr>
      <w:tr w:rsidR="00F867C1" w:rsidRPr="00BB102A" w14:paraId="0DF4BA88" w14:textId="77777777" w:rsidTr="00205A4D">
        <w:trPr>
          <w:trHeight w:val="98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2489" w14:textId="77777777" w:rsidR="00F867C1" w:rsidRPr="00BB102A" w:rsidRDefault="00F867C1" w:rsidP="00205A4D">
            <w:pPr>
              <w:autoSpaceDE w:val="0"/>
              <w:autoSpaceDN w:val="0"/>
              <w:adjustRightInd w:val="0"/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</w:pPr>
            <w:r w:rsidRPr="00BB102A">
              <w:rPr>
                <w:rFonts w:ascii="Roboto Light" w:hAnsi="Roboto Light" w:cs="Arial"/>
                <w:b/>
                <w:bCs/>
                <w:sz w:val="20"/>
                <w:szCs w:val="20"/>
              </w:rPr>
              <w:t xml:space="preserve">SEPA-Lastschriftmandat: 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>Ich ermächtige/Wir ermächtigen (A) den Zahlungsempfänger, Zahlungen von meinem/unserem Konto mittels Lastschrift einzuziehen. Zugleich (B) weise ich mein/weisen wir unser Kreditinstitut an, die vom Zahlungsempfänger auf mein/unser Konto gezogenen Lastschriften einzulösen.</w:t>
            </w:r>
          </w:p>
          <w:p w14:paraId="6E7B5EE7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eastAsia="Calibri" w:hAnsi="Roboto Light" w:cs="Arial"/>
                <w:b/>
                <w:sz w:val="20"/>
                <w:szCs w:val="20"/>
                <w:lang w:eastAsia="en-US"/>
              </w:rPr>
              <w:t>Hinweis:</w:t>
            </w:r>
            <w:r w:rsidRPr="00BB102A">
              <w:rPr>
                <w:rFonts w:ascii="Roboto Light" w:eastAsia="Calibri" w:hAnsi="Roboto Light" w:cs="Arial"/>
                <w:sz w:val="20"/>
                <w:szCs w:val="20"/>
                <w:lang w:eastAsia="en-US"/>
              </w:rPr>
              <w:t xml:space="preserve"> Ich kann/Wir können innerhalb von acht Wochen, beginnend mit dem Belastungsdatum, die Erstattung des belasteten Betrages verlangen. Es gelten dabei die mit meinem/unserem Kreditinstitut vereinbarten Bedingungen.</w:t>
            </w:r>
          </w:p>
        </w:tc>
      </w:tr>
    </w:tbl>
    <w:p w14:paraId="00A4BB91" w14:textId="77777777" w:rsidR="00F867C1" w:rsidRPr="00BB102A" w:rsidRDefault="00F867C1" w:rsidP="00F867C1">
      <w:pPr>
        <w:rPr>
          <w:rFonts w:ascii="Roboto Light" w:hAnsi="Roboto Light" w:cs="Arial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F867C1" w:rsidRPr="00BB102A" w14:paraId="0A457944" w14:textId="77777777" w:rsidTr="00205A4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A14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Name des </w:t>
            </w:r>
            <w:r w:rsidRPr="00BB102A">
              <w:rPr>
                <w:rFonts w:ascii="Roboto Light" w:hAnsi="Roboto Light" w:cs="Arial"/>
                <w:b/>
                <w:sz w:val="20"/>
                <w:szCs w:val="20"/>
              </w:rPr>
              <w:t>Zahlungspflichtigen</w:t>
            </w:r>
            <w:r w:rsidRPr="00BB102A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  <w:p w14:paraId="36D89825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(Kontoinhaber):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171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2E3E2585" w14:textId="77777777" w:rsidTr="00205A4D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7AF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Straße/Hausnummer:</w:t>
            </w:r>
          </w:p>
          <w:p w14:paraId="79E40DF7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22E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4C11EADA" w14:textId="77777777" w:rsidTr="00205A4D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BBF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PLZ/Ort: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C5B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4E407876" w14:textId="77777777" w:rsidTr="00205A4D">
        <w:trPr>
          <w:trHeight w:val="81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516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IBAN des Zahlungspflichtigen (maximal 22 Stellen):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F867C1" w:rsidRPr="00BB102A" w14:paraId="6F340C4E" w14:textId="77777777" w:rsidTr="00205A4D">
              <w:trPr>
                <w:trHeight w:val="24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D794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376C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0C181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2BC4C74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C8C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C041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782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14BF25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D7B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C2E5F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BB07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78E1A7A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A923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FDE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564E8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5FD033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0C38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B92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1067B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32531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A218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4E3C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</w:tr>
          </w:tbl>
          <w:p w14:paraId="3AC90E90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75BEA839" w14:textId="77777777" w:rsidTr="00205A4D">
        <w:trPr>
          <w:trHeight w:val="8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204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sz w:val="20"/>
                <w:szCs w:val="20"/>
              </w:rPr>
              <w:t>BIC (8 oder 11 Stellen):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451"/>
              <w:gridCol w:w="416"/>
              <w:gridCol w:w="327"/>
              <w:gridCol w:w="327"/>
              <w:gridCol w:w="327"/>
              <w:gridCol w:w="327"/>
              <w:gridCol w:w="329"/>
            </w:tblGrid>
            <w:tr w:rsidR="00F867C1" w:rsidRPr="00BB102A" w14:paraId="1A0F473F" w14:textId="77777777" w:rsidTr="00205A4D">
              <w:trPr>
                <w:trHeight w:val="274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D938E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68BC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A5FA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42BB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D9EF5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825E6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  <w:r w:rsidRPr="00BB102A">
                    <w:rPr>
                      <w:rFonts w:ascii="Roboto Light" w:hAnsi="Roboto Light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2BD00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977A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0F70D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260F9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F1397" w14:textId="77777777" w:rsidR="00F867C1" w:rsidRPr="00BB102A" w:rsidRDefault="00F867C1" w:rsidP="00205A4D">
                  <w:pPr>
                    <w:rPr>
                      <w:rFonts w:ascii="Roboto Light" w:hAnsi="Roboto Light" w:cs="Arial"/>
                      <w:sz w:val="20"/>
                      <w:szCs w:val="20"/>
                    </w:rPr>
                  </w:pPr>
                </w:p>
              </w:tc>
            </w:tr>
          </w:tbl>
          <w:p w14:paraId="572D08FD" w14:textId="77777777" w:rsidR="00F867C1" w:rsidRPr="00BB102A" w:rsidRDefault="00F867C1" w:rsidP="00205A4D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F867C1" w:rsidRPr="00BB102A" w14:paraId="1A07FD5B" w14:textId="77777777" w:rsidTr="00205A4D">
        <w:trPr>
          <w:trHeight w:val="9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C80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Cs/>
                <w:sz w:val="20"/>
                <w:szCs w:val="20"/>
              </w:rPr>
              <w:t>Ort/Datum:</w:t>
            </w:r>
          </w:p>
          <w:p w14:paraId="32A8B5D7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14:paraId="0D54BCB2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BB102A">
              <w:rPr>
                <w:rFonts w:ascii="Roboto Light" w:hAnsi="Roboto Light" w:cs="Arial"/>
                <w:bCs/>
                <w:sz w:val="20"/>
                <w:szCs w:val="20"/>
              </w:rPr>
              <w:t>Unterschrift:</w:t>
            </w:r>
          </w:p>
          <w:p w14:paraId="06D7A600" w14:textId="77777777" w:rsidR="00F867C1" w:rsidRPr="00BB102A" w:rsidRDefault="00F867C1" w:rsidP="00205A4D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</w:tbl>
    <w:p w14:paraId="3F8F5E1B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Arial"/>
          <w:bCs/>
          <w:sz w:val="20"/>
          <w:szCs w:val="20"/>
        </w:rPr>
      </w:pPr>
    </w:p>
    <w:p w14:paraId="7A1A07AC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bCs/>
          <w:sz w:val="20"/>
          <w:szCs w:val="20"/>
        </w:rPr>
      </w:pPr>
      <w:r w:rsidRPr="00BB102A">
        <w:rPr>
          <w:rFonts w:ascii="Roboto Light" w:hAnsi="Roboto Light" w:cs="Calibri"/>
          <w:bCs/>
          <w:sz w:val="20"/>
          <w:szCs w:val="20"/>
        </w:rPr>
        <w:t>Per Post an</w:t>
      </w:r>
    </w:p>
    <w:p w14:paraId="53A557D4" w14:textId="179860EA" w:rsidR="00F867C1" w:rsidRPr="00BB102A" w:rsidRDefault="00294B18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Calibri"/>
          <w:sz w:val="20"/>
          <w:szCs w:val="20"/>
        </w:rPr>
        <w:t>Ronny Rammelt</w:t>
      </w:r>
    </w:p>
    <w:p w14:paraId="09275415" w14:textId="6E5A28E1" w:rsidR="00F867C1" w:rsidRPr="00BB102A" w:rsidRDefault="00294B18" w:rsidP="00F867C1">
      <w:pPr>
        <w:tabs>
          <w:tab w:val="left" w:pos="2126"/>
        </w:tabs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Calibri"/>
          <w:sz w:val="20"/>
          <w:szCs w:val="20"/>
        </w:rPr>
        <w:t>(</w:t>
      </w:r>
      <w:r w:rsidR="00F867C1" w:rsidRPr="00BB102A">
        <w:rPr>
          <w:rFonts w:ascii="Roboto Light" w:hAnsi="Roboto Light" w:cs="Calibri"/>
          <w:sz w:val="20"/>
          <w:szCs w:val="20"/>
        </w:rPr>
        <w:t>Schatzmeister der Europa-Union</w:t>
      </w:r>
      <w:r>
        <w:rPr>
          <w:rFonts w:ascii="Roboto Light" w:hAnsi="Roboto Light" w:cs="Calibri"/>
          <w:sz w:val="20"/>
          <w:szCs w:val="20"/>
        </w:rPr>
        <w:t xml:space="preserve"> </w:t>
      </w:r>
      <w:r w:rsidR="00F867C1" w:rsidRPr="00BB102A">
        <w:rPr>
          <w:rFonts w:ascii="Roboto Light" w:hAnsi="Roboto Light" w:cs="Calibri"/>
          <w:sz w:val="20"/>
          <w:szCs w:val="20"/>
        </w:rPr>
        <w:t>Deutschland Landesverband Sachsen e.V.</w:t>
      </w:r>
      <w:r>
        <w:rPr>
          <w:rFonts w:ascii="Roboto Light" w:hAnsi="Roboto Light" w:cs="Calibri"/>
          <w:sz w:val="20"/>
          <w:szCs w:val="20"/>
        </w:rPr>
        <w:t>)</w:t>
      </w:r>
    </w:p>
    <w:p w14:paraId="44D16AF7" w14:textId="3BAC806A" w:rsidR="00F867C1" w:rsidRPr="00BB102A" w:rsidRDefault="00294B18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Calibri"/>
          <w:sz w:val="20"/>
          <w:szCs w:val="20"/>
        </w:rPr>
        <w:t>Hamburger Str. 38, 04129 Leipzig</w:t>
      </w:r>
    </w:p>
    <w:p w14:paraId="31016E8E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</w:p>
    <w:p w14:paraId="1EFB1BD9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b/>
          <w:sz w:val="20"/>
          <w:szCs w:val="20"/>
          <w:u w:val="single"/>
        </w:rPr>
      </w:pPr>
      <w:r w:rsidRPr="00BB102A">
        <w:rPr>
          <w:rFonts w:ascii="Roboto Light" w:hAnsi="Roboto Light" w:cs="Calibri"/>
          <w:b/>
          <w:sz w:val="20"/>
          <w:szCs w:val="20"/>
          <w:u w:val="single"/>
        </w:rPr>
        <w:t xml:space="preserve">Per E-Mail: </w:t>
      </w:r>
    </w:p>
    <w:p w14:paraId="22681AA4" w14:textId="77777777" w:rsidR="00F867C1" w:rsidRPr="00BB102A" w:rsidRDefault="00F867C1" w:rsidP="00F867C1">
      <w:pPr>
        <w:autoSpaceDE w:val="0"/>
        <w:autoSpaceDN w:val="0"/>
        <w:adjustRightInd w:val="0"/>
        <w:rPr>
          <w:rFonts w:ascii="Roboto Light" w:hAnsi="Roboto Light" w:cs="Calibri"/>
          <w:sz w:val="20"/>
          <w:szCs w:val="20"/>
        </w:rPr>
      </w:pPr>
      <w:r w:rsidRPr="00BB102A">
        <w:rPr>
          <w:rFonts w:ascii="Roboto Light" w:hAnsi="Roboto Light" w:cs="Calibri"/>
          <w:b/>
          <w:sz w:val="20"/>
          <w:szCs w:val="20"/>
          <w:u w:val="single"/>
        </w:rPr>
        <w:t>Vorzugsweise nach Unterschrift eingescannt</w:t>
      </w:r>
      <w:r w:rsidRPr="00BB102A">
        <w:rPr>
          <w:rFonts w:ascii="Roboto Light" w:hAnsi="Roboto Light" w:cs="Calibri"/>
          <w:b/>
          <w:sz w:val="20"/>
          <w:szCs w:val="20"/>
        </w:rPr>
        <w:t xml:space="preserve"> an: </w:t>
      </w:r>
      <w:hyperlink r:id="rId8" w:history="1">
        <w:r w:rsidRPr="00BB102A">
          <w:rPr>
            <w:rStyle w:val="Hyperlink"/>
            <w:rFonts w:ascii="Roboto Light" w:hAnsi="Roboto Light" w:cs="Calibri"/>
            <w:sz w:val="20"/>
            <w:szCs w:val="20"/>
          </w:rPr>
          <w:t>schatzmeister@europa-union-sachsen.de</w:t>
        </w:r>
      </w:hyperlink>
      <w:r w:rsidRPr="00BB102A">
        <w:rPr>
          <w:rFonts w:ascii="Roboto Light" w:hAnsi="Roboto Light" w:cs="Calibri"/>
          <w:sz w:val="20"/>
          <w:szCs w:val="20"/>
        </w:rPr>
        <w:t xml:space="preserve"> </w:t>
      </w:r>
    </w:p>
    <w:p w14:paraId="62F53498" w14:textId="77777777" w:rsidR="004E02D7" w:rsidRPr="00BB102A" w:rsidRDefault="004E02D7" w:rsidP="004E02D7">
      <w:pPr>
        <w:rPr>
          <w:rFonts w:ascii="Roboto Light" w:eastAsia="Calibri" w:hAnsi="Roboto Light" w:cs="Arial"/>
          <w:sz w:val="20"/>
          <w:szCs w:val="20"/>
          <w:lang w:eastAsia="en-US"/>
        </w:rPr>
      </w:pPr>
    </w:p>
    <w:sectPr w:rsidR="004E02D7" w:rsidRPr="00BB102A" w:rsidSect="00F867C1">
      <w:headerReference w:type="default" r:id="rId9"/>
      <w:footerReference w:type="default" r:id="rId10"/>
      <w:pgSz w:w="11906" w:h="16838"/>
      <w:pgMar w:top="1417" w:right="1133" w:bottom="851" w:left="1134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FDC3" w14:textId="77777777" w:rsidR="00B6047F" w:rsidRDefault="00B6047F">
      <w:r>
        <w:separator/>
      </w:r>
    </w:p>
  </w:endnote>
  <w:endnote w:type="continuationSeparator" w:id="0">
    <w:p w14:paraId="6A4CA909" w14:textId="77777777" w:rsidR="00B6047F" w:rsidRDefault="00B6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</w:tblGrid>
    <w:tr w:rsidR="004E02D7" w:rsidRPr="004E02D7" w14:paraId="3F6BB382" w14:textId="77777777" w:rsidTr="00021B37">
      <w:tc>
        <w:tcPr>
          <w:tcW w:w="9630" w:type="dxa"/>
        </w:tcPr>
        <w:p w14:paraId="457F4AF7" w14:textId="77777777" w:rsidR="004E02D7" w:rsidRPr="004E02D7" w:rsidRDefault="004E02D7" w:rsidP="004E02D7">
          <w:pPr>
            <w:rPr>
              <w:rFonts w:ascii="Roboto Light" w:eastAsia="Calibri" w:hAnsi="Roboto Light" w:cs="Arial"/>
              <w:sz w:val="18"/>
              <w:szCs w:val="18"/>
              <w:lang w:eastAsia="en-US"/>
            </w:rPr>
          </w:pPr>
          <w:r w:rsidRPr="004E02D7">
            <w:rPr>
              <w:rFonts w:ascii="Roboto Light" w:eastAsia="Calibri" w:hAnsi="Roboto Light" w:cs="Arial"/>
              <w:sz w:val="18"/>
              <w:szCs w:val="18"/>
              <w:lang w:eastAsia="en-US"/>
            </w:rPr>
            <w:t>Vereinsregister Dresden VR 11532 | Steuer-Nr. 203/141/18856</w:t>
          </w:r>
        </w:p>
      </w:tc>
    </w:tr>
    <w:tr w:rsidR="004E02D7" w:rsidRPr="004E02D7" w14:paraId="1B82281D" w14:textId="77777777" w:rsidTr="00021B37">
      <w:tc>
        <w:tcPr>
          <w:tcW w:w="9630" w:type="dxa"/>
        </w:tcPr>
        <w:p w14:paraId="21D24A89" w14:textId="77777777" w:rsidR="004E02D7" w:rsidRPr="004E02D7" w:rsidRDefault="004E02D7" w:rsidP="004E02D7">
          <w:pPr>
            <w:rPr>
              <w:rFonts w:ascii="Roboto Light" w:eastAsia="Calibri" w:hAnsi="Roboto Light" w:cs="Arial"/>
              <w:sz w:val="18"/>
              <w:szCs w:val="18"/>
              <w:lang w:eastAsia="en-US"/>
            </w:rPr>
          </w:pPr>
          <w:r w:rsidRPr="004E02D7">
            <w:rPr>
              <w:rFonts w:ascii="Roboto Light" w:eastAsia="Calibri" w:hAnsi="Roboto Light" w:cs="Arial"/>
              <w:sz w:val="18"/>
              <w:szCs w:val="18"/>
              <w:lang w:eastAsia="en-US"/>
            </w:rPr>
            <w:t>Bank für Sozialwirtschaft IBAN: DE90 8602 0500 0001 5240 00 BIC BFSWDE33LPZ Europa Union Sachsen e. V.</w:t>
          </w:r>
        </w:p>
      </w:tc>
    </w:tr>
  </w:tbl>
  <w:p w14:paraId="52A08CCE" w14:textId="77777777" w:rsidR="004E02D7" w:rsidRPr="002414B4" w:rsidRDefault="004E02D7" w:rsidP="002414B4">
    <w:pPr>
      <w:pStyle w:val="Fuzeile"/>
      <w:rPr>
        <w:rFonts w:ascii="Roboto Light" w:hAnsi="Roboto Light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1B39" w14:textId="77777777" w:rsidR="00B6047F" w:rsidRDefault="00B6047F">
      <w:r>
        <w:separator/>
      </w:r>
    </w:p>
  </w:footnote>
  <w:footnote w:type="continuationSeparator" w:id="0">
    <w:p w14:paraId="22A2290F" w14:textId="77777777" w:rsidR="00B6047F" w:rsidRDefault="00B6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BFD5" w14:textId="194CDC76" w:rsidR="00785452" w:rsidRDefault="002414B4" w:rsidP="002414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6B1A0" wp14:editId="0358DB08">
              <wp:simplePos x="0" y="0"/>
              <wp:positionH relativeFrom="column">
                <wp:posOffset>3949141</wp:posOffset>
              </wp:positionH>
              <wp:positionV relativeFrom="paragraph">
                <wp:posOffset>-49530</wp:posOffset>
              </wp:positionV>
              <wp:extent cx="2373993" cy="887186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993" cy="8871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F329" w14:textId="77777777" w:rsid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bookmarkStart w:id="0" w:name="_Hlk32256911"/>
                          <w:r w:rsidRPr="00F53018">
                            <w:rPr>
                              <w:rFonts w:ascii="Roboto Medium" w:hAnsi="Roboto Medium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Europa Union</w:t>
                          </w:r>
                          <w:r w:rsidRPr="00F53018">
                            <w:rPr>
                              <w:rFonts w:ascii="Roboto Medium" w:hAnsi="Roboto Medium" w:cs="Arial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Deutschland </w:t>
                          </w:r>
                        </w:p>
                        <w:p w14:paraId="0385A244" w14:textId="296ADA7F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Landesverband </w:t>
                          </w:r>
                          <w:r w:rsidRPr="00397978">
                            <w:rPr>
                              <w:rFonts w:ascii="Roboto Medium" w:hAnsi="Roboto Medium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Sachsen</w:t>
                          </w: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e. V. </w:t>
                          </w:r>
                          <w:bookmarkStart w:id="1" w:name="_Hlk32256747"/>
                        </w:p>
                        <w:p w14:paraId="38AEB9C2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>Schützengasse 16</w:t>
                          </w:r>
                          <w:bookmarkEnd w:id="1"/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 | 01067 Dresden</w:t>
                          </w:r>
                        </w:p>
                        <w:bookmarkEnd w:id="0"/>
                        <w:p w14:paraId="22192404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>0179 / 815 60 70</w:t>
                          </w:r>
                        </w:p>
                        <w:p w14:paraId="39876D71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397978">
                              <w:rPr>
                                <w:rStyle w:val="Hyperlink"/>
                                <w:rFonts w:ascii="Roboto Light" w:hAnsi="Roboto Light" w:cs="Arial"/>
                                <w:color w:val="auto"/>
                                <w:sz w:val="16"/>
                                <w:szCs w:val="16"/>
                              </w:rPr>
                              <w:t>info@europa-union-sachsen.de</w:t>
                            </w:r>
                          </w:hyperlink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7E668A" w14:textId="77777777" w:rsidR="002414B4" w:rsidRPr="00397978" w:rsidRDefault="002414B4" w:rsidP="002414B4">
                          <w:pPr>
                            <w:rPr>
                              <w:rFonts w:ascii="Roboto Light" w:hAnsi="Roboto Light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97978">
                            <w:rPr>
                              <w:rFonts w:ascii="Roboto Light" w:hAnsi="Roboto Light" w:cs="Arial"/>
                              <w:color w:val="00B050"/>
                              <w:sz w:val="16"/>
                              <w:szCs w:val="16"/>
                              <w:lang w:val="en-GB"/>
                            </w:rPr>
                            <w:t xml:space="preserve">I: </w:t>
                          </w:r>
                          <w:hyperlink r:id="rId2" w:history="1">
                            <w:r w:rsidRPr="00397978">
                              <w:rPr>
                                <w:rStyle w:val="Hyperlink"/>
                                <w:rFonts w:ascii="Roboto Light" w:hAnsi="Roboto Light" w:cs="Arial"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t>www.europa-union-sachsen.de</w:t>
                            </w:r>
                          </w:hyperlink>
                          <w:r w:rsidRPr="00397978">
                            <w:rPr>
                              <w:rFonts w:ascii="Roboto Light" w:hAnsi="Roboto Light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B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95pt;margin-top:-3.9pt;width:186.9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" filled="f" stroked="f">
              <v:textbox>
                <w:txbxContent>
                  <w:p w14:paraId="034CF329" w14:textId="77777777" w:rsid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bookmarkStart w:id="2" w:name="_Hlk32256911"/>
                    <w:r w:rsidRPr="00F53018">
                      <w:rPr>
                        <w:rFonts w:ascii="Roboto Medium" w:hAnsi="Roboto Medium" w:cs="Arial"/>
                        <w:b/>
                        <w:bCs/>
                        <w:color w:val="00B050"/>
                        <w:sz w:val="16"/>
                        <w:szCs w:val="16"/>
                      </w:rPr>
                      <w:t>Europa Union</w:t>
                    </w:r>
                    <w:r w:rsidRPr="00F53018">
                      <w:rPr>
                        <w:rFonts w:ascii="Roboto Medium" w:hAnsi="Roboto Medium" w:cs="Arial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Deutschland </w:t>
                    </w:r>
                  </w:p>
                  <w:p w14:paraId="0385A244" w14:textId="296ADA7F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Landesverband </w:t>
                    </w:r>
                    <w:r w:rsidRPr="00397978">
                      <w:rPr>
                        <w:rFonts w:ascii="Roboto Medium" w:hAnsi="Roboto Medium" w:cs="Arial"/>
                        <w:b/>
                        <w:bCs/>
                        <w:color w:val="00B050"/>
                        <w:sz w:val="16"/>
                        <w:szCs w:val="16"/>
                      </w:rPr>
                      <w:t>Sachsen</w:t>
                    </w: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e. V. </w:t>
                    </w:r>
                    <w:bookmarkStart w:id="3" w:name="_Hlk32256747"/>
                  </w:p>
                  <w:p w14:paraId="38AEB9C2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>Schützengasse 16</w:t>
                    </w:r>
                    <w:bookmarkEnd w:id="3"/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 | 01067 Dresden</w:t>
                    </w:r>
                  </w:p>
                  <w:bookmarkEnd w:id="2"/>
                  <w:p w14:paraId="22192404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</w:rPr>
                      <w:t xml:space="preserve">T: </w:t>
                    </w:r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>0179 / 815 60 70</w:t>
                    </w:r>
                  </w:p>
                  <w:p w14:paraId="39876D71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</w:rPr>
                    </w:pP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</w:rPr>
                      <w:t xml:space="preserve">E: </w:t>
                    </w:r>
                    <w:hyperlink r:id="rId3" w:history="1">
                      <w:r w:rsidRPr="00397978">
                        <w:rPr>
                          <w:rStyle w:val="Hyperlink"/>
                          <w:rFonts w:ascii="Roboto Light" w:hAnsi="Roboto Light" w:cs="Arial"/>
                          <w:color w:val="auto"/>
                          <w:sz w:val="16"/>
                          <w:szCs w:val="16"/>
                        </w:rPr>
                        <w:t>info@europa-union-sachsen.de</w:t>
                      </w:r>
                    </w:hyperlink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B7E668A" w14:textId="77777777" w:rsidR="002414B4" w:rsidRPr="00397978" w:rsidRDefault="002414B4" w:rsidP="002414B4">
                    <w:pPr>
                      <w:rPr>
                        <w:rFonts w:ascii="Roboto Light" w:hAnsi="Roboto Light" w:cs="Arial"/>
                        <w:sz w:val="16"/>
                        <w:szCs w:val="16"/>
                        <w:lang w:val="en-GB"/>
                      </w:rPr>
                    </w:pPr>
                    <w:r w:rsidRPr="00397978">
                      <w:rPr>
                        <w:rFonts w:ascii="Roboto Light" w:hAnsi="Roboto Light" w:cs="Arial"/>
                        <w:color w:val="00B050"/>
                        <w:sz w:val="16"/>
                        <w:szCs w:val="16"/>
                        <w:lang w:val="en-GB"/>
                      </w:rPr>
                      <w:t xml:space="preserve">I: </w:t>
                    </w:r>
                    <w:hyperlink r:id="rId4" w:history="1">
                      <w:r w:rsidRPr="00397978">
                        <w:rPr>
                          <w:rStyle w:val="Hyperlink"/>
                          <w:rFonts w:ascii="Roboto Light" w:hAnsi="Roboto Light" w:cs="Arial"/>
                          <w:color w:val="auto"/>
                          <w:sz w:val="16"/>
                          <w:szCs w:val="16"/>
                          <w:lang w:val="en-GB"/>
                        </w:rPr>
                        <w:t>www.europa-union-sachsen.de</w:t>
                      </w:r>
                    </w:hyperlink>
                    <w:r w:rsidRPr="00397978">
                      <w:rPr>
                        <w:rFonts w:ascii="Roboto Light" w:hAnsi="Roboto Light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51DE3">
      <w:rPr>
        <w:noProof/>
      </w:rPr>
      <w:drawing>
        <wp:inline distT="0" distB="0" distL="0" distR="0" wp14:anchorId="1A833130" wp14:editId="4D5486DF">
          <wp:extent cx="2174749" cy="789163"/>
          <wp:effectExtent l="0" t="0" r="0" b="0"/>
          <wp:docPr id="7" name="Grafik 7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D-LOGO__RGB_zoom10_bg_transpare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44" cy="79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241"/>
    <w:multiLevelType w:val="hybridMultilevel"/>
    <w:tmpl w:val="7E505E6C"/>
    <w:lvl w:ilvl="0" w:tplc="4A8EB566">
      <w:start w:val="1067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91258">
    <w:abstractNumId w:val="1"/>
  </w:num>
  <w:num w:numId="2" w16cid:durableId="59776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21B37"/>
    <w:rsid w:val="00023693"/>
    <w:rsid w:val="000241EC"/>
    <w:rsid w:val="0008511A"/>
    <w:rsid w:val="000F74E7"/>
    <w:rsid w:val="0012520E"/>
    <w:rsid w:val="0013400D"/>
    <w:rsid w:val="00141086"/>
    <w:rsid w:val="001728AC"/>
    <w:rsid w:val="002414B4"/>
    <w:rsid w:val="00243FBD"/>
    <w:rsid w:val="00280EE4"/>
    <w:rsid w:val="00285A03"/>
    <w:rsid w:val="00294B18"/>
    <w:rsid w:val="00295C15"/>
    <w:rsid w:val="002B62BF"/>
    <w:rsid w:val="002D7912"/>
    <w:rsid w:val="002E2C4F"/>
    <w:rsid w:val="003122CC"/>
    <w:rsid w:val="00316C99"/>
    <w:rsid w:val="00317CBD"/>
    <w:rsid w:val="0032409B"/>
    <w:rsid w:val="00333430"/>
    <w:rsid w:val="0035235E"/>
    <w:rsid w:val="00380889"/>
    <w:rsid w:val="00397978"/>
    <w:rsid w:val="003F2AE6"/>
    <w:rsid w:val="00414624"/>
    <w:rsid w:val="004327EE"/>
    <w:rsid w:val="00446282"/>
    <w:rsid w:val="00471AD8"/>
    <w:rsid w:val="00475151"/>
    <w:rsid w:val="00477DF4"/>
    <w:rsid w:val="00483160"/>
    <w:rsid w:val="004E02D7"/>
    <w:rsid w:val="004F32F2"/>
    <w:rsid w:val="004F55EB"/>
    <w:rsid w:val="005012A0"/>
    <w:rsid w:val="00540824"/>
    <w:rsid w:val="00540E96"/>
    <w:rsid w:val="005532C7"/>
    <w:rsid w:val="0055602D"/>
    <w:rsid w:val="00556D66"/>
    <w:rsid w:val="00597324"/>
    <w:rsid w:val="005B7A4A"/>
    <w:rsid w:val="005E2EB9"/>
    <w:rsid w:val="005F59D0"/>
    <w:rsid w:val="00605545"/>
    <w:rsid w:val="00651599"/>
    <w:rsid w:val="00664535"/>
    <w:rsid w:val="0067117C"/>
    <w:rsid w:val="00672575"/>
    <w:rsid w:val="006B51DB"/>
    <w:rsid w:val="006D4541"/>
    <w:rsid w:val="006E26B9"/>
    <w:rsid w:val="0070107D"/>
    <w:rsid w:val="00705F0C"/>
    <w:rsid w:val="007217A9"/>
    <w:rsid w:val="00733425"/>
    <w:rsid w:val="00751DE3"/>
    <w:rsid w:val="00785452"/>
    <w:rsid w:val="007A37FC"/>
    <w:rsid w:val="007C1B13"/>
    <w:rsid w:val="007F33FB"/>
    <w:rsid w:val="00866B5E"/>
    <w:rsid w:val="008700C8"/>
    <w:rsid w:val="008A1B71"/>
    <w:rsid w:val="008B1BF1"/>
    <w:rsid w:val="008F70FB"/>
    <w:rsid w:val="009078E7"/>
    <w:rsid w:val="0092079E"/>
    <w:rsid w:val="0093389C"/>
    <w:rsid w:val="0094037A"/>
    <w:rsid w:val="0099405C"/>
    <w:rsid w:val="00997A8F"/>
    <w:rsid w:val="009A1985"/>
    <w:rsid w:val="00A03A65"/>
    <w:rsid w:val="00A412A2"/>
    <w:rsid w:val="00A52994"/>
    <w:rsid w:val="00A91C54"/>
    <w:rsid w:val="00AB612B"/>
    <w:rsid w:val="00AD26D2"/>
    <w:rsid w:val="00AF143B"/>
    <w:rsid w:val="00B1327A"/>
    <w:rsid w:val="00B2150C"/>
    <w:rsid w:val="00B45BB8"/>
    <w:rsid w:val="00B6047F"/>
    <w:rsid w:val="00B700E7"/>
    <w:rsid w:val="00B772EA"/>
    <w:rsid w:val="00B811A9"/>
    <w:rsid w:val="00BA7BE1"/>
    <w:rsid w:val="00BB102A"/>
    <w:rsid w:val="00BD64A5"/>
    <w:rsid w:val="00BF14AA"/>
    <w:rsid w:val="00C276F1"/>
    <w:rsid w:val="00C45B7F"/>
    <w:rsid w:val="00CA33D4"/>
    <w:rsid w:val="00D00B66"/>
    <w:rsid w:val="00D13EC8"/>
    <w:rsid w:val="00D34B89"/>
    <w:rsid w:val="00D60CD9"/>
    <w:rsid w:val="00D72914"/>
    <w:rsid w:val="00DB2D21"/>
    <w:rsid w:val="00DE00C2"/>
    <w:rsid w:val="00EC5E49"/>
    <w:rsid w:val="00F055AB"/>
    <w:rsid w:val="00F10A45"/>
    <w:rsid w:val="00F43956"/>
    <w:rsid w:val="00F53018"/>
    <w:rsid w:val="00F60496"/>
    <w:rsid w:val="00F867C1"/>
    <w:rsid w:val="00F94A57"/>
    <w:rsid w:val="00FE1EA2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3D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character" w:customStyle="1" w:styleId="bold">
    <w:name w:val="bold"/>
    <w:rsid w:val="0047515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5151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4E02D7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294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europa-union-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atzmeister@europa-union-sach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pa-union-sachsen.de" TargetMode="External"/><Relationship Id="rId2" Type="http://schemas.openxmlformats.org/officeDocument/2006/relationships/hyperlink" Target="http://www.europa-union-sachsen.de" TargetMode="External"/><Relationship Id="rId1" Type="http://schemas.openxmlformats.org/officeDocument/2006/relationships/hyperlink" Target="mailto:info@europa-union-sachsen.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uropa-union-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1644</Characters>
  <Application>Microsoft Office Word</Application>
  <DocSecurity>0</DocSecurity>
  <Lines>126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2021-08-20T09:36:00Z</dcterms:created>
  <dcterms:modified xsi:type="dcterms:W3CDTF">2023-01-21T15:51:00Z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13fec96d1ff1215eb678616629a412fa03eca2c33e4d850ef989298e17c47347</vt:lpwstr>
  </property>
</Properties>
</file>