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5C63" w14:textId="77777777" w:rsidR="00F867C1" w:rsidRDefault="00F867C1" w:rsidP="002414B4">
      <w:pPr>
        <w:rPr>
          <w:rStyle w:val="bold"/>
          <w:rFonts w:ascii="Roboto Light" w:hAnsi="Roboto Light" w:cs="Arial"/>
          <w:sz w:val="20"/>
          <w:szCs w:val="20"/>
        </w:rPr>
      </w:pPr>
    </w:p>
    <w:p w14:paraId="4F2D2757" w14:textId="77777777" w:rsidR="00F867C1" w:rsidRPr="00F867C1" w:rsidRDefault="00F867C1" w:rsidP="002414B4">
      <w:pPr>
        <w:rPr>
          <w:rStyle w:val="bold"/>
          <w:rFonts w:ascii="Roboto Light" w:hAnsi="Roboto Light" w:cs="Arial"/>
        </w:rPr>
      </w:pPr>
    </w:p>
    <w:p w14:paraId="6E64C5E6" w14:textId="77777777" w:rsidR="00733425" w:rsidRDefault="00733425" w:rsidP="002414B4">
      <w:pPr>
        <w:rPr>
          <w:rStyle w:val="bold"/>
          <w:rFonts w:ascii="Roboto Light" w:hAnsi="Roboto Light" w:cs="Arial"/>
        </w:rPr>
      </w:pPr>
    </w:p>
    <w:p w14:paraId="14B5EB65" w14:textId="77777777" w:rsidR="00733425" w:rsidRDefault="00733425" w:rsidP="002414B4">
      <w:pPr>
        <w:rPr>
          <w:rStyle w:val="bold"/>
          <w:rFonts w:ascii="Roboto Light" w:hAnsi="Roboto Light" w:cs="Arial"/>
        </w:rPr>
      </w:pPr>
    </w:p>
    <w:p w14:paraId="1E96C416" w14:textId="4D2BAC2C" w:rsidR="00F055AB" w:rsidRDefault="00F53018" w:rsidP="002414B4">
      <w:pPr>
        <w:rPr>
          <w:rFonts w:ascii="Roboto Light" w:hAnsi="Roboto Light" w:cs="Arial"/>
          <w:b/>
        </w:rPr>
      </w:pPr>
      <w:r w:rsidRPr="00F867C1">
        <w:rPr>
          <w:rStyle w:val="bold"/>
          <w:rFonts w:ascii="Roboto Light" w:hAnsi="Roboto Light" w:cs="Arial"/>
        </w:rPr>
        <w:t>An</w:t>
      </w:r>
      <w:r w:rsidR="002414B4" w:rsidRPr="00F867C1">
        <w:rPr>
          <w:rStyle w:val="bold"/>
          <w:rFonts w:ascii="Roboto Light" w:hAnsi="Roboto Light" w:cs="Arial"/>
        </w:rPr>
        <w:t xml:space="preserve"> die</w:t>
      </w:r>
      <w:r w:rsidR="002414B4" w:rsidRPr="00F867C1">
        <w:rPr>
          <w:rFonts w:ascii="Roboto Light" w:hAnsi="Roboto Light" w:cs="Arial"/>
          <w:b/>
        </w:rPr>
        <w:t xml:space="preserve"> </w:t>
      </w:r>
    </w:p>
    <w:p w14:paraId="1F78E788" w14:textId="77777777" w:rsidR="00397978" w:rsidRDefault="00397978" w:rsidP="002414B4">
      <w:pPr>
        <w:rPr>
          <w:rFonts w:ascii="Roboto Light" w:hAnsi="Roboto Light" w:cs="Arial"/>
          <w:b/>
        </w:rPr>
      </w:pPr>
    </w:p>
    <w:p w14:paraId="524EA9F5" w14:textId="02D77456" w:rsidR="002414B4" w:rsidRPr="00F867C1" w:rsidRDefault="002414B4" w:rsidP="002414B4">
      <w:pPr>
        <w:rPr>
          <w:rFonts w:ascii="Roboto Light" w:hAnsi="Roboto Light" w:cs="Arial"/>
          <w:b/>
        </w:rPr>
      </w:pPr>
      <w:r w:rsidRPr="00F867C1">
        <w:rPr>
          <w:rFonts w:ascii="Roboto Light" w:hAnsi="Roboto Light" w:cs="Arial"/>
          <w:b/>
        </w:rPr>
        <w:t xml:space="preserve">Europa-Union Deutschland </w:t>
      </w:r>
    </w:p>
    <w:p w14:paraId="2EDAFF23" w14:textId="77777777" w:rsidR="002414B4" w:rsidRPr="00F867C1" w:rsidRDefault="002414B4" w:rsidP="002414B4">
      <w:pPr>
        <w:rPr>
          <w:rFonts w:ascii="Roboto Light" w:hAnsi="Roboto Light" w:cs="Arial"/>
          <w:b/>
        </w:rPr>
      </w:pPr>
      <w:r w:rsidRPr="00F867C1">
        <w:rPr>
          <w:rFonts w:ascii="Roboto Light" w:hAnsi="Roboto Light" w:cs="Arial"/>
          <w:b/>
        </w:rPr>
        <w:t>Landesverband Sachsen e.V.</w:t>
      </w:r>
    </w:p>
    <w:p w14:paraId="227AA11B" w14:textId="69288239" w:rsidR="002414B4" w:rsidRPr="00F867C1" w:rsidRDefault="002414B4" w:rsidP="002414B4">
      <w:pPr>
        <w:tabs>
          <w:tab w:val="left" w:pos="3771"/>
        </w:tabs>
        <w:rPr>
          <w:rFonts w:ascii="Roboto Light" w:hAnsi="Roboto Light" w:cs="Arial"/>
        </w:rPr>
      </w:pPr>
      <w:r w:rsidRPr="00F867C1">
        <w:rPr>
          <w:rFonts w:ascii="Roboto Light" w:hAnsi="Roboto Light" w:cs="Arial"/>
        </w:rPr>
        <w:t>Schützengasse 16</w:t>
      </w:r>
    </w:p>
    <w:p w14:paraId="558355E9" w14:textId="77777777" w:rsidR="002414B4" w:rsidRPr="00F867C1" w:rsidRDefault="002414B4" w:rsidP="002414B4">
      <w:pPr>
        <w:rPr>
          <w:rFonts w:ascii="Roboto Light" w:hAnsi="Roboto Light" w:cs="Arial"/>
        </w:rPr>
      </w:pPr>
      <w:r w:rsidRPr="00F867C1">
        <w:rPr>
          <w:rFonts w:ascii="Roboto Light" w:hAnsi="Roboto Light" w:cs="Arial"/>
        </w:rPr>
        <w:t>01067 Dresden</w:t>
      </w:r>
    </w:p>
    <w:p w14:paraId="5A09E36A" w14:textId="6BF3BCC2" w:rsidR="002414B4" w:rsidRDefault="002414B4" w:rsidP="002414B4">
      <w:pPr>
        <w:rPr>
          <w:rFonts w:ascii="Roboto Light" w:hAnsi="Roboto Light"/>
        </w:rPr>
      </w:pPr>
    </w:p>
    <w:p w14:paraId="009D4129" w14:textId="2BD97DEA" w:rsidR="00397978" w:rsidRDefault="00397978" w:rsidP="002414B4">
      <w:pPr>
        <w:rPr>
          <w:rFonts w:ascii="Roboto Light" w:hAnsi="Roboto Light"/>
        </w:rPr>
      </w:pPr>
    </w:p>
    <w:p w14:paraId="51C04071" w14:textId="77777777" w:rsidR="00397978" w:rsidRDefault="00397978" w:rsidP="002414B4">
      <w:pPr>
        <w:rPr>
          <w:rFonts w:ascii="Roboto Light" w:hAnsi="Roboto Light"/>
        </w:rPr>
      </w:pPr>
    </w:p>
    <w:p w14:paraId="61B0CAAD" w14:textId="77777777" w:rsidR="00F055AB" w:rsidRPr="00F867C1" w:rsidRDefault="00F055AB" w:rsidP="002414B4">
      <w:pPr>
        <w:rPr>
          <w:rFonts w:ascii="Roboto Light" w:hAnsi="Roboto Light"/>
        </w:rPr>
      </w:pPr>
    </w:p>
    <w:p w14:paraId="48663538" w14:textId="5DB5F205" w:rsidR="002414B4" w:rsidRPr="00F867C1" w:rsidRDefault="002414B4" w:rsidP="0024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Roboto Light" w:hAnsi="Roboto Light"/>
          <w:b/>
        </w:rPr>
      </w:pPr>
      <w:r w:rsidRPr="00F867C1">
        <w:rPr>
          <w:rFonts w:ascii="Roboto Light" w:hAnsi="Roboto Ligh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7D1A6" wp14:editId="527282CD">
                <wp:simplePos x="0" y="0"/>
                <wp:positionH relativeFrom="column">
                  <wp:posOffset>16475</wp:posOffset>
                </wp:positionH>
                <wp:positionV relativeFrom="paragraph">
                  <wp:posOffset>20955</wp:posOffset>
                </wp:positionV>
                <wp:extent cx="113665" cy="114300"/>
                <wp:effectExtent l="0" t="0" r="19685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00965C" w14:textId="77777777" w:rsidR="002414B4" w:rsidRDefault="002414B4" w:rsidP="00241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7D1A6" id="Rechteck 6" o:spid="_x0000_s1026" style="position:absolute;margin-left:1.3pt;margin-top:1.65pt;width:8.9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">
                <v:shadow color="black" opacity=".5" offset=",3pt"/>
                <v:textbox>
                  <w:txbxContent>
                    <w:p w14:paraId="5F00965C" w14:textId="77777777" w:rsidR="002414B4" w:rsidRDefault="002414B4" w:rsidP="002414B4"/>
                  </w:txbxContent>
                </v:textbox>
              </v:rect>
            </w:pict>
          </mc:Fallback>
        </mc:AlternateContent>
      </w:r>
      <w:r w:rsidRPr="00F867C1">
        <w:rPr>
          <w:rFonts w:ascii="Roboto Light" w:hAnsi="Roboto Light"/>
          <w:b/>
        </w:rPr>
        <w:t xml:space="preserve">     Ich möchte Mitglied der Europa Union Deutschland Landesverband Sachsen e.V. werden. </w:t>
      </w:r>
    </w:p>
    <w:p w14:paraId="6C961011" w14:textId="77777777" w:rsidR="00F867C1" w:rsidRDefault="00F867C1" w:rsidP="002414B4">
      <w:pPr>
        <w:jc w:val="both"/>
        <w:rPr>
          <w:rFonts w:ascii="Roboto Light" w:hAnsi="Roboto Light"/>
        </w:rPr>
      </w:pPr>
    </w:p>
    <w:p w14:paraId="14148BC6" w14:textId="53F351F6" w:rsidR="002414B4" w:rsidRDefault="002414B4" w:rsidP="002414B4">
      <w:pPr>
        <w:jc w:val="both"/>
        <w:rPr>
          <w:rFonts w:ascii="Roboto Light" w:hAnsi="Roboto Light"/>
        </w:rPr>
      </w:pPr>
      <w:r w:rsidRPr="00F867C1">
        <w:rPr>
          <w:rFonts w:ascii="Roboto Light" w:hAnsi="Roboto Light"/>
        </w:rPr>
        <w:t>Mit dem Erwerb der Mitgliedschaft in der Europa-Union Deutschland Landesverband Sachsen e.V. erkenne ich die satzungsgemäßen Ziele und programmatischen Grundsätze des Verbandes an.</w:t>
      </w:r>
    </w:p>
    <w:p w14:paraId="7342EA04" w14:textId="565C42D6" w:rsidR="002414B4" w:rsidRDefault="002414B4" w:rsidP="002414B4">
      <w:pPr>
        <w:rPr>
          <w:rFonts w:ascii="Roboto Light" w:hAnsi="Roboto Light"/>
        </w:rPr>
      </w:pPr>
      <w:r w:rsidRPr="00F867C1">
        <w:rPr>
          <w:rFonts w:ascii="Roboto Light" w:hAnsi="Roboto Light"/>
        </w:rPr>
        <w:t>Zudem erwerbe ich bis zu meinem 35. Lebensjahr die Mitgliedschaft bei den Jungen Europäischen Föderalisten e.V. (ohne Mehrkosten)</w:t>
      </w:r>
    </w:p>
    <w:p w14:paraId="2C7CEC7A" w14:textId="77777777" w:rsidR="00F055AB" w:rsidRPr="00F867C1" w:rsidRDefault="00F055AB" w:rsidP="002414B4">
      <w:pPr>
        <w:rPr>
          <w:rFonts w:ascii="Roboto Light" w:hAnsi="Roboto Light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78"/>
      </w:tblGrid>
      <w:tr w:rsidR="002414B4" w:rsidRPr="00F867C1" w14:paraId="197F0DFE" w14:textId="77777777" w:rsidTr="00205A4D">
        <w:tc>
          <w:tcPr>
            <w:tcW w:w="4503" w:type="dxa"/>
          </w:tcPr>
          <w:p w14:paraId="69189968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  <w:r w:rsidRPr="00F867C1">
              <w:rPr>
                <w:rFonts w:ascii="Roboto Light" w:hAnsi="Roboto Light"/>
              </w:rPr>
              <w:t>Vorname:</w:t>
            </w:r>
          </w:p>
          <w:p w14:paraId="6FC211A8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</w:p>
        </w:tc>
        <w:tc>
          <w:tcPr>
            <w:tcW w:w="5278" w:type="dxa"/>
          </w:tcPr>
          <w:p w14:paraId="032C42EF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  <w:r w:rsidRPr="00F867C1">
              <w:rPr>
                <w:rFonts w:ascii="Roboto Light" w:hAnsi="Roboto Light"/>
              </w:rPr>
              <w:t>Nachname:</w:t>
            </w:r>
          </w:p>
          <w:p w14:paraId="541089B0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</w:p>
        </w:tc>
      </w:tr>
      <w:tr w:rsidR="002414B4" w:rsidRPr="00F867C1" w14:paraId="49434B86" w14:textId="77777777" w:rsidTr="00205A4D">
        <w:tc>
          <w:tcPr>
            <w:tcW w:w="4503" w:type="dxa"/>
          </w:tcPr>
          <w:p w14:paraId="3A4886B7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  <w:r w:rsidRPr="00F867C1">
              <w:rPr>
                <w:rFonts w:ascii="Roboto Light" w:hAnsi="Roboto Light"/>
              </w:rPr>
              <w:t>Straße/Hausnummer:</w:t>
            </w:r>
          </w:p>
          <w:p w14:paraId="0B64F23A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</w:p>
        </w:tc>
        <w:tc>
          <w:tcPr>
            <w:tcW w:w="5278" w:type="dxa"/>
          </w:tcPr>
          <w:p w14:paraId="3AAD4315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  <w:r w:rsidRPr="00F867C1">
              <w:rPr>
                <w:rFonts w:ascii="Roboto Light" w:hAnsi="Roboto Light"/>
              </w:rPr>
              <w:t>PLZ/Wohnort:</w:t>
            </w:r>
          </w:p>
          <w:p w14:paraId="23F35652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</w:p>
        </w:tc>
      </w:tr>
      <w:tr w:rsidR="002414B4" w:rsidRPr="00F867C1" w14:paraId="7B0679A7" w14:textId="77777777" w:rsidTr="00205A4D">
        <w:trPr>
          <w:trHeight w:val="445"/>
        </w:trPr>
        <w:tc>
          <w:tcPr>
            <w:tcW w:w="4503" w:type="dxa"/>
          </w:tcPr>
          <w:p w14:paraId="35B53550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  <w:r w:rsidRPr="00F867C1">
              <w:rPr>
                <w:rFonts w:ascii="Roboto Light" w:hAnsi="Roboto Light"/>
              </w:rPr>
              <w:t>Telefon:</w:t>
            </w:r>
          </w:p>
          <w:p w14:paraId="03CB0B8B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</w:p>
        </w:tc>
        <w:tc>
          <w:tcPr>
            <w:tcW w:w="5278" w:type="dxa"/>
          </w:tcPr>
          <w:p w14:paraId="1F867FEE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  <w:r w:rsidRPr="00F867C1">
              <w:rPr>
                <w:rFonts w:ascii="Roboto Light" w:hAnsi="Roboto Light"/>
              </w:rPr>
              <w:t>E-Mail:</w:t>
            </w:r>
          </w:p>
          <w:p w14:paraId="05E69C4A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</w:p>
        </w:tc>
      </w:tr>
      <w:tr w:rsidR="002414B4" w:rsidRPr="00F867C1" w14:paraId="47F73877" w14:textId="77777777" w:rsidTr="00205A4D">
        <w:trPr>
          <w:trHeight w:val="410"/>
        </w:trPr>
        <w:tc>
          <w:tcPr>
            <w:tcW w:w="4503" w:type="dxa"/>
          </w:tcPr>
          <w:p w14:paraId="4275F367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  <w:r w:rsidRPr="00F867C1">
              <w:rPr>
                <w:rFonts w:ascii="Roboto Light" w:hAnsi="Roboto Light"/>
              </w:rPr>
              <w:t>Geburtsdatum:</w:t>
            </w:r>
          </w:p>
          <w:p w14:paraId="42079A73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</w:p>
        </w:tc>
        <w:tc>
          <w:tcPr>
            <w:tcW w:w="5278" w:type="dxa"/>
          </w:tcPr>
          <w:p w14:paraId="38BCF410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  <w:r w:rsidRPr="00F867C1">
              <w:rPr>
                <w:rFonts w:ascii="Roboto Light" w:hAnsi="Roboto Light"/>
              </w:rPr>
              <w:t>Beruf:</w:t>
            </w:r>
          </w:p>
          <w:p w14:paraId="43EBCBD3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</w:p>
        </w:tc>
      </w:tr>
      <w:tr w:rsidR="002414B4" w:rsidRPr="00F867C1" w14:paraId="3115D3D9" w14:textId="77777777" w:rsidTr="00205A4D">
        <w:trPr>
          <w:trHeight w:val="411"/>
        </w:trPr>
        <w:tc>
          <w:tcPr>
            <w:tcW w:w="9781" w:type="dxa"/>
            <w:gridSpan w:val="2"/>
          </w:tcPr>
          <w:p w14:paraId="723E0CC3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  <w:r w:rsidRPr="00F867C1">
              <w:rPr>
                <w:rFonts w:ascii="Roboto Light" w:hAnsi="Roboto Light"/>
              </w:rPr>
              <w:t>Aufmerksam auf die Europa-Union Deutschland wurde ich durch:</w:t>
            </w:r>
          </w:p>
          <w:p w14:paraId="517C8562" w14:textId="77777777" w:rsidR="002414B4" w:rsidRPr="00F867C1" w:rsidRDefault="002414B4" w:rsidP="00205A4D">
            <w:pPr>
              <w:rPr>
                <w:rFonts w:ascii="Roboto Light" w:hAnsi="Roboto Light"/>
              </w:rPr>
            </w:pPr>
          </w:p>
        </w:tc>
      </w:tr>
    </w:tbl>
    <w:p w14:paraId="7F9D454E" w14:textId="77777777" w:rsidR="00F867C1" w:rsidRDefault="00F867C1" w:rsidP="002414B4">
      <w:pPr>
        <w:tabs>
          <w:tab w:val="left" w:pos="945"/>
        </w:tabs>
        <w:jc w:val="both"/>
        <w:rPr>
          <w:rFonts w:ascii="Roboto Light" w:eastAsia="Calibri" w:hAnsi="Roboto Light" w:cs="Arial"/>
          <w:bCs/>
          <w:lang w:eastAsia="en-US"/>
        </w:rPr>
      </w:pPr>
    </w:p>
    <w:p w14:paraId="2D6CFE1B" w14:textId="5C3F333B" w:rsidR="002414B4" w:rsidRPr="00F867C1" w:rsidRDefault="002414B4" w:rsidP="00F867C1">
      <w:pPr>
        <w:tabs>
          <w:tab w:val="left" w:pos="945"/>
        </w:tabs>
        <w:jc w:val="both"/>
        <w:rPr>
          <w:rFonts w:ascii="Roboto Light" w:eastAsia="Calibri" w:hAnsi="Roboto Light" w:cs="Arial"/>
          <w:bCs/>
          <w:lang w:eastAsia="en-US"/>
        </w:rPr>
      </w:pPr>
      <w:r w:rsidRPr="00F867C1">
        <w:rPr>
          <w:rFonts w:ascii="Roboto Light" w:eastAsia="Calibri" w:hAnsi="Roboto Light" w:cs="Arial"/>
          <w:bCs/>
          <w:lang w:eastAsia="en-US"/>
        </w:rPr>
        <w:t>Die hier erhobenen personenbezogenen Daten werden entsprechend Artikel 6 Abs. 1 lit. b) DSGVO von der Europa-Union Deutschland und ihren Untergliederungen (bei Mitgliedern unter 35 Jahren auch von der JEF Deutschland und ihren Untergliederungen) ausschließlich für interne Vereinszwecke, insbesondere für die Mitgliederverwaltung, -information und -betreuung elektronisch gespeichert, verarbeitet und genutzt.</w:t>
      </w:r>
    </w:p>
    <w:p w14:paraId="304947F8" w14:textId="77777777" w:rsidR="00BB102A" w:rsidRPr="00F867C1" w:rsidRDefault="00BB102A" w:rsidP="002414B4">
      <w:pPr>
        <w:tabs>
          <w:tab w:val="left" w:pos="945"/>
        </w:tabs>
        <w:jc w:val="both"/>
        <w:rPr>
          <w:rFonts w:ascii="Roboto Light" w:eastAsia="Calibri" w:hAnsi="Roboto Light" w:cs="Arial"/>
          <w:lang w:eastAsia="en-US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BB102A" w:rsidRPr="00F867C1" w14:paraId="24CBE2F6" w14:textId="77777777" w:rsidTr="00B126E9">
        <w:tc>
          <w:tcPr>
            <w:tcW w:w="9776" w:type="dxa"/>
            <w:gridSpan w:val="2"/>
          </w:tcPr>
          <w:p w14:paraId="1B174E97" w14:textId="77777777" w:rsidR="00BB102A" w:rsidRPr="00F867C1" w:rsidRDefault="00BB102A" w:rsidP="00BB102A">
            <w:pPr>
              <w:tabs>
                <w:tab w:val="left" w:pos="945"/>
              </w:tabs>
              <w:jc w:val="both"/>
              <w:rPr>
                <w:rFonts w:ascii="Roboto Light" w:eastAsia="Calibri" w:hAnsi="Roboto Light" w:cs="Arial"/>
                <w:lang w:eastAsia="en-US"/>
              </w:rPr>
            </w:pPr>
            <w:r w:rsidRPr="00F867C1">
              <w:rPr>
                <w:rFonts w:ascii="Roboto Light" w:eastAsia="Calibri" w:hAnsi="Roboto Light" w:cs="Arial"/>
                <w:lang w:eastAsia="en-US"/>
              </w:rPr>
              <w:t xml:space="preserve">Der </w:t>
            </w:r>
            <w:r w:rsidRPr="00F867C1">
              <w:rPr>
                <w:rFonts w:ascii="Roboto Light" w:eastAsia="Calibri" w:hAnsi="Roboto Light" w:cs="Arial"/>
                <w:u w:val="single"/>
                <w:lang w:eastAsia="en-US"/>
              </w:rPr>
              <w:t>Mindestbeitrag</w:t>
            </w:r>
            <w:r w:rsidRPr="00F867C1">
              <w:rPr>
                <w:rFonts w:ascii="Roboto Light" w:eastAsia="Calibri" w:hAnsi="Roboto Light" w:cs="Arial"/>
                <w:lang w:eastAsia="en-US"/>
              </w:rPr>
              <w:t xml:space="preserve"> lt. Beitragsordnung</w:t>
            </w:r>
            <w:r w:rsidRPr="00F055AB">
              <w:rPr>
                <w:rFonts w:ascii="Roboto Light" w:eastAsia="Calibri" w:hAnsi="Roboto Light" w:cs="Arial"/>
                <w:lang w:eastAsia="en-US"/>
              </w:rPr>
              <w:t xml:space="preserve"> Sachsen</w:t>
            </w:r>
            <w:r w:rsidRPr="00F867C1">
              <w:rPr>
                <w:rFonts w:ascii="Roboto Light" w:eastAsia="Calibri" w:hAnsi="Roboto Light" w:cs="Arial"/>
                <w:lang w:eastAsia="en-US"/>
              </w:rPr>
              <w:t xml:space="preserve"> beträgt von 6 € pro Monat = </w:t>
            </w:r>
            <w:r w:rsidRPr="00F867C1">
              <w:rPr>
                <w:rFonts w:ascii="Roboto Light" w:eastAsia="Calibri" w:hAnsi="Roboto Light" w:cs="Arial"/>
                <w:b/>
                <w:bCs/>
                <w:color w:val="76923C" w:themeColor="accent3" w:themeShade="BF"/>
                <w:u w:val="single"/>
                <w:lang w:eastAsia="en-US"/>
              </w:rPr>
              <w:t>72 € pro Jahr</w:t>
            </w:r>
            <w:r>
              <w:rPr>
                <w:rFonts w:ascii="Roboto Light" w:eastAsia="Calibri" w:hAnsi="Roboto Light" w:cs="Arial"/>
                <w:b/>
                <w:bCs/>
                <w:color w:val="76923C" w:themeColor="accent3" w:themeShade="BF"/>
                <w:u w:val="single"/>
                <w:lang w:eastAsia="en-US"/>
              </w:rPr>
              <w:t>.</w:t>
            </w:r>
            <w:r w:rsidRPr="00F867C1">
              <w:rPr>
                <w:rFonts w:ascii="Roboto Light" w:eastAsia="Calibri" w:hAnsi="Roboto Light" w:cs="Arial"/>
                <w:color w:val="76923C" w:themeColor="accent3" w:themeShade="BF"/>
                <w:lang w:eastAsia="en-US"/>
              </w:rPr>
              <w:t xml:space="preserve"> </w:t>
            </w:r>
          </w:p>
          <w:p w14:paraId="707DCA6E" w14:textId="31228B94" w:rsidR="00BB102A" w:rsidRPr="00BB102A" w:rsidRDefault="00BB102A" w:rsidP="00205A4D">
            <w:pPr>
              <w:tabs>
                <w:tab w:val="left" w:pos="945"/>
              </w:tabs>
              <w:jc w:val="both"/>
              <w:rPr>
                <w:rFonts w:ascii="Roboto Light" w:eastAsia="Calibri" w:hAnsi="Roboto Light" w:cs="Arial"/>
                <w:lang w:eastAsia="en-US"/>
              </w:rPr>
            </w:pPr>
            <w:r w:rsidRPr="00F867C1">
              <w:rPr>
                <w:rFonts w:ascii="Roboto Light" w:eastAsia="Calibri" w:hAnsi="Roboto Light" w:cs="Arial"/>
                <w:lang w:eastAsia="en-US"/>
              </w:rPr>
              <w:t>Auf Nachweis (Studi</w:t>
            </w:r>
            <w:r w:rsidR="00733425">
              <w:rPr>
                <w:rFonts w:ascii="Roboto Light" w:eastAsia="Calibri" w:hAnsi="Roboto Light" w:cs="Arial"/>
                <w:lang w:eastAsia="en-US"/>
              </w:rPr>
              <w:t>um</w:t>
            </w:r>
            <w:r w:rsidRPr="00F867C1">
              <w:rPr>
                <w:rFonts w:ascii="Roboto Light" w:eastAsia="Calibri" w:hAnsi="Roboto Light" w:cs="Arial"/>
                <w:lang w:eastAsia="en-US"/>
              </w:rPr>
              <w:t>, Ausbild</w:t>
            </w:r>
            <w:r w:rsidR="00733425">
              <w:rPr>
                <w:rFonts w:ascii="Roboto Light" w:eastAsia="Calibri" w:hAnsi="Roboto Light" w:cs="Arial"/>
                <w:lang w:eastAsia="en-US"/>
              </w:rPr>
              <w:t>ung</w:t>
            </w:r>
            <w:r w:rsidRPr="00F867C1">
              <w:rPr>
                <w:rFonts w:ascii="Roboto Light" w:eastAsia="Calibri" w:hAnsi="Roboto Light" w:cs="Arial"/>
                <w:lang w:eastAsia="en-US"/>
              </w:rPr>
              <w:t xml:space="preserve">) gilt für JEF-Mitglieder ein Jahresbeitrag von 24 €. </w:t>
            </w:r>
          </w:p>
        </w:tc>
      </w:tr>
      <w:tr w:rsidR="002414B4" w:rsidRPr="00F867C1" w14:paraId="23408672" w14:textId="77777777" w:rsidTr="00205A4D">
        <w:tc>
          <w:tcPr>
            <w:tcW w:w="6658" w:type="dxa"/>
          </w:tcPr>
          <w:p w14:paraId="21A92BDA" w14:textId="77777777" w:rsidR="002414B4" w:rsidRPr="00F867C1" w:rsidRDefault="002414B4" w:rsidP="00205A4D">
            <w:pPr>
              <w:tabs>
                <w:tab w:val="left" w:pos="945"/>
              </w:tabs>
              <w:jc w:val="both"/>
              <w:rPr>
                <w:rFonts w:ascii="Roboto Light" w:eastAsia="Calibri" w:hAnsi="Roboto Light" w:cs="Arial"/>
                <w:bCs/>
                <w:lang w:eastAsia="en-US"/>
              </w:rPr>
            </w:pPr>
            <w:r w:rsidRPr="00F867C1">
              <w:rPr>
                <w:rFonts w:ascii="Roboto Light" w:eastAsia="Calibri" w:hAnsi="Roboto Light" w:cs="Arial"/>
                <w:b/>
                <w:bCs/>
                <w:lang w:eastAsia="en-US"/>
              </w:rPr>
              <w:t>Ich zahle für meine Mitgliedschaft einen – steuerlich absetzbaren – Beitrag (Selbsteinschätzung).</w:t>
            </w:r>
          </w:p>
        </w:tc>
        <w:tc>
          <w:tcPr>
            <w:tcW w:w="3118" w:type="dxa"/>
          </w:tcPr>
          <w:p w14:paraId="72041FB0" w14:textId="77777777" w:rsidR="002414B4" w:rsidRPr="00F867C1" w:rsidRDefault="002414B4" w:rsidP="00205A4D">
            <w:pPr>
              <w:tabs>
                <w:tab w:val="left" w:pos="945"/>
              </w:tabs>
              <w:jc w:val="both"/>
              <w:rPr>
                <w:rFonts w:ascii="Roboto Light" w:eastAsia="Calibri" w:hAnsi="Roboto Light" w:cs="Arial"/>
                <w:bCs/>
                <w:lang w:eastAsia="en-US"/>
              </w:rPr>
            </w:pPr>
            <w:r w:rsidRPr="00F867C1">
              <w:rPr>
                <w:rFonts w:ascii="Roboto Light" w:eastAsia="Calibri" w:hAnsi="Roboto Light" w:cs="Arial"/>
                <w:b/>
                <w:bCs/>
                <w:lang w:eastAsia="en-US"/>
              </w:rPr>
              <w:t>in Höhe von                    € pro Jahr</w:t>
            </w:r>
          </w:p>
        </w:tc>
      </w:tr>
    </w:tbl>
    <w:p w14:paraId="7D727F47" w14:textId="77777777" w:rsidR="002414B4" w:rsidRPr="00F867C1" w:rsidRDefault="002414B4" w:rsidP="002414B4">
      <w:pPr>
        <w:tabs>
          <w:tab w:val="left" w:pos="945"/>
        </w:tabs>
        <w:rPr>
          <w:rFonts w:ascii="Roboto Light" w:eastAsia="Calibri" w:hAnsi="Roboto Light" w:cs="Arial"/>
          <w:b/>
          <w:bCs/>
          <w:lang w:eastAsia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244"/>
      </w:tblGrid>
      <w:tr w:rsidR="002414B4" w:rsidRPr="00F867C1" w14:paraId="75F15C02" w14:textId="77777777" w:rsidTr="00205A4D">
        <w:trPr>
          <w:trHeight w:val="410"/>
        </w:trPr>
        <w:tc>
          <w:tcPr>
            <w:tcW w:w="4537" w:type="dxa"/>
          </w:tcPr>
          <w:p w14:paraId="2C89CC04" w14:textId="77777777" w:rsidR="002414B4" w:rsidRPr="00F867C1" w:rsidRDefault="002414B4" w:rsidP="00205A4D">
            <w:pPr>
              <w:tabs>
                <w:tab w:val="left" w:pos="945"/>
              </w:tabs>
              <w:rPr>
                <w:rFonts w:ascii="Roboto Light" w:eastAsia="Calibri" w:hAnsi="Roboto Light" w:cs="Arial"/>
                <w:b/>
                <w:bCs/>
                <w:lang w:eastAsia="en-US"/>
              </w:rPr>
            </w:pPr>
            <w:r w:rsidRPr="00F867C1">
              <w:rPr>
                <w:rFonts w:ascii="Roboto Light" w:eastAsia="Calibri" w:hAnsi="Roboto Light" w:cs="Arial"/>
                <w:b/>
                <w:bCs/>
                <w:lang w:eastAsia="en-US"/>
              </w:rPr>
              <w:t xml:space="preserve">Ort/Datum: </w:t>
            </w:r>
          </w:p>
          <w:p w14:paraId="3D648DCB" w14:textId="77777777" w:rsidR="002414B4" w:rsidRPr="00F867C1" w:rsidRDefault="002414B4" w:rsidP="00205A4D">
            <w:pPr>
              <w:tabs>
                <w:tab w:val="left" w:pos="945"/>
              </w:tabs>
              <w:rPr>
                <w:rFonts w:ascii="Roboto Light" w:eastAsia="Calibri" w:hAnsi="Roboto Light" w:cs="Arial"/>
                <w:bCs/>
                <w:lang w:eastAsia="en-US"/>
              </w:rPr>
            </w:pPr>
          </w:p>
        </w:tc>
        <w:tc>
          <w:tcPr>
            <w:tcW w:w="5244" w:type="dxa"/>
          </w:tcPr>
          <w:p w14:paraId="55A08481" w14:textId="77777777" w:rsidR="002414B4" w:rsidRPr="00F867C1" w:rsidRDefault="002414B4" w:rsidP="00205A4D">
            <w:pPr>
              <w:tabs>
                <w:tab w:val="left" w:pos="945"/>
              </w:tabs>
              <w:rPr>
                <w:rFonts w:ascii="Roboto Light" w:eastAsia="Calibri" w:hAnsi="Roboto Light" w:cs="Arial"/>
                <w:b/>
                <w:bCs/>
                <w:lang w:eastAsia="en-US"/>
              </w:rPr>
            </w:pPr>
            <w:r w:rsidRPr="00F867C1">
              <w:rPr>
                <w:rFonts w:ascii="Roboto Light" w:eastAsia="Calibri" w:hAnsi="Roboto Light" w:cs="Arial"/>
                <w:b/>
                <w:bCs/>
                <w:lang w:eastAsia="en-US"/>
              </w:rPr>
              <w:t xml:space="preserve">Unterschrift: </w:t>
            </w:r>
          </w:p>
          <w:p w14:paraId="0A0827F3" w14:textId="77777777" w:rsidR="002414B4" w:rsidRPr="00F867C1" w:rsidRDefault="002414B4" w:rsidP="00205A4D">
            <w:pPr>
              <w:tabs>
                <w:tab w:val="left" w:pos="945"/>
              </w:tabs>
              <w:rPr>
                <w:rFonts w:ascii="Roboto Light" w:eastAsia="Calibri" w:hAnsi="Roboto Light" w:cs="Arial"/>
                <w:b/>
                <w:bCs/>
                <w:lang w:eastAsia="en-US"/>
              </w:rPr>
            </w:pPr>
          </w:p>
        </w:tc>
      </w:tr>
    </w:tbl>
    <w:p w14:paraId="6C7B0FA9" w14:textId="77777777" w:rsidR="00F055AB" w:rsidRPr="00F867C1" w:rsidRDefault="00F055AB" w:rsidP="002414B4">
      <w:pPr>
        <w:tabs>
          <w:tab w:val="left" w:pos="945"/>
        </w:tabs>
        <w:rPr>
          <w:rFonts w:ascii="Roboto Light" w:eastAsia="Calibri" w:hAnsi="Roboto Light" w:cs="Arial"/>
          <w:bCs/>
          <w:lang w:eastAsia="en-US"/>
        </w:rPr>
      </w:pPr>
    </w:p>
    <w:p w14:paraId="56A473EF" w14:textId="65567175" w:rsidR="00F867C1" w:rsidRPr="00F055AB" w:rsidRDefault="00F055AB" w:rsidP="00F055AB">
      <w:pPr>
        <w:pStyle w:val="Listenabsatz"/>
        <w:numPr>
          <w:ilvl w:val="0"/>
          <w:numId w:val="2"/>
        </w:numPr>
        <w:jc w:val="right"/>
        <w:rPr>
          <w:rFonts w:ascii="Roboto Light" w:eastAsia="Calibri" w:hAnsi="Roboto Light" w:cs="Arial"/>
          <w:b/>
          <w:bCs/>
          <w:i/>
          <w:iCs/>
          <w:color w:val="9BBB59" w:themeColor="accent3"/>
          <w:sz w:val="22"/>
          <w:szCs w:val="22"/>
          <w:lang w:eastAsia="en-US"/>
        </w:rPr>
      </w:pPr>
      <w:r>
        <w:rPr>
          <w:rFonts w:ascii="Roboto Light" w:eastAsia="Calibri" w:hAnsi="Roboto Light" w:cs="Arial"/>
          <w:b/>
          <w:bCs/>
          <w:i/>
          <w:iCs/>
          <w:color w:val="9BBB59" w:themeColor="accent3"/>
          <w:sz w:val="22"/>
          <w:szCs w:val="22"/>
          <w:lang w:eastAsia="en-US"/>
        </w:rPr>
        <w:t>Weiter auf Seite 2</w:t>
      </w:r>
    </w:p>
    <w:p w14:paraId="4D55BDA1" w14:textId="77777777" w:rsidR="00BB102A" w:rsidRDefault="00BB102A">
      <w:pPr>
        <w:rPr>
          <w:rFonts w:ascii="Roboto Light" w:eastAsia="Calibri" w:hAnsi="Roboto Light" w:cs="Arial"/>
          <w:lang w:eastAsia="en-US"/>
        </w:rPr>
      </w:pPr>
    </w:p>
    <w:p w14:paraId="7D6D3473" w14:textId="77777777" w:rsidR="00BB102A" w:rsidRDefault="00BB102A">
      <w:pPr>
        <w:rPr>
          <w:rFonts w:ascii="Roboto Light" w:eastAsia="Calibri" w:hAnsi="Roboto Light" w:cs="Arial"/>
          <w:lang w:eastAsia="en-US"/>
        </w:rPr>
      </w:pPr>
    </w:p>
    <w:p w14:paraId="4A3D1AAD" w14:textId="1A7AAFD8" w:rsidR="00F867C1" w:rsidRDefault="00F867C1">
      <w:pPr>
        <w:rPr>
          <w:rFonts w:ascii="Roboto Light" w:eastAsia="Calibri" w:hAnsi="Roboto Light" w:cs="Arial"/>
          <w:lang w:eastAsia="en-US"/>
        </w:rPr>
      </w:pPr>
    </w:p>
    <w:p w14:paraId="629C12E9" w14:textId="77777777" w:rsidR="00F055AB" w:rsidRDefault="00F055AB">
      <w:pPr>
        <w:rPr>
          <w:rFonts w:ascii="Roboto Light" w:eastAsia="Calibri" w:hAnsi="Roboto Light" w:cs="Arial"/>
          <w:lang w:eastAsia="en-US"/>
        </w:rPr>
      </w:pPr>
    </w:p>
    <w:p w14:paraId="0AAFFA62" w14:textId="1A6BA047" w:rsidR="00F867C1" w:rsidRPr="00BB102A" w:rsidRDefault="00F867C1" w:rsidP="00BB1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5846"/>
          <w:tab w:val="right" w:pos="9498"/>
        </w:tabs>
        <w:rPr>
          <w:rFonts w:ascii="Roboto Light" w:hAnsi="Roboto Light" w:cs="Arial"/>
          <w:b/>
          <w:sz w:val="20"/>
          <w:szCs w:val="20"/>
        </w:rPr>
      </w:pPr>
      <w:r w:rsidRPr="00BB102A">
        <w:rPr>
          <w:rFonts w:ascii="Roboto Light" w:hAnsi="Roboto Light" w:cs="Arial"/>
          <w:b/>
          <w:sz w:val="20"/>
          <w:szCs w:val="20"/>
        </w:rPr>
        <w:t xml:space="preserve">Erteilung eines SEPA-Lastschriftmandats </w:t>
      </w:r>
    </w:p>
    <w:p w14:paraId="1C252E90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Calibri"/>
          <w:b/>
          <w:sz w:val="20"/>
          <w:szCs w:val="20"/>
          <w:u w:val="single"/>
        </w:rPr>
      </w:pPr>
    </w:p>
    <w:p w14:paraId="5977FD30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Arial"/>
          <w:bCs/>
          <w:sz w:val="20"/>
          <w:szCs w:val="20"/>
        </w:rPr>
      </w:pPr>
      <w:r w:rsidRPr="00BB102A">
        <w:rPr>
          <w:rFonts w:ascii="Roboto Light" w:hAnsi="Roboto Light" w:cs="Calibri"/>
          <w:b/>
          <w:sz w:val="20"/>
          <w:szCs w:val="20"/>
          <w:u w:val="single"/>
        </w:rPr>
        <w:t>Vorzugsweise nach Unterschrift eingescannt</w:t>
      </w:r>
      <w:r w:rsidRPr="00BB102A">
        <w:rPr>
          <w:rFonts w:ascii="Roboto Light" w:hAnsi="Roboto Light" w:cs="Calibri"/>
          <w:b/>
          <w:sz w:val="20"/>
          <w:szCs w:val="20"/>
        </w:rPr>
        <w:t xml:space="preserve"> an: </w:t>
      </w:r>
      <w:hyperlink r:id="rId7" w:history="1">
        <w:r w:rsidRPr="00BB102A">
          <w:rPr>
            <w:rStyle w:val="Hyperlink"/>
            <w:rFonts w:ascii="Roboto Light" w:hAnsi="Roboto Light" w:cs="Calibri"/>
            <w:b/>
            <w:sz w:val="20"/>
            <w:szCs w:val="20"/>
          </w:rPr>
          <w:t>schatzmeister@europa-union-sachsen.de</w:t>
        </w:r>
      </w:hyperlink>
      <w:r w:rsidRPr="00BB102A">
        <w:rPr>
          <w:rFonts w:ascii="Roboto Light" w:hAnsi="Roboto Light" w:cs="Calibri"/>
          <w:b/>
          <w:sz w:val="20"/>
          <w:szCs w:val="20"/>
        </w:rPr>
        <w:t xml:space="preserve"> </w:t>
      </w:r>
    </w:p>
    <w:p w14:paraId="6B390116" w14:textId="77777777" w:rsidR="00F867C1" w:rsidRPr="00BB102A" w:rsidRDefault="00F867C1" w:rsidP="00F867C1">
      <w:pPr>
        <w:rPr>
          <w:rFonts w:ascii="Roboto Light" w:hAnsi="Roboto Light" w:cs="Arial"/>
          <w:b/>
          <w:bCs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F867C1" w:rsidRPr="00BB102A" w14:paraId="4BA2EB88" w14:textId="77777777" w:rsidTr="00205A4D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A35B" w14:textId="77777777" w:rsidR="00F867C1" w:rsidRPr="00BB102A" w:rsidRDefault="00F867C1" w:rsidP="00205A4D">
            <w:pPr>
              <w:autoSpaceDE w:val="0"/>
              <w:autoSpaceDN w:val="0"/>
              <w:adjustRightInd w:val="0"/>
              <w:rPr>
                <w:rFonts w:ascii="Roboto Light" w:hAnsi="Roboto Light" w:cs="Calibri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 xml:space="preserve">Name des </w:t>
            </w:r>
            <w:r w:rsidRPr="00BB102A">
              <w:rPr>
                <w:rFonts w:ascii="Roboto Light" w:hAnsi="Roboto Light" w:cs="Arial"/>
                <w:b/>
                <w:sz w:val="20"/>
                <w:szCs w:val="20"/>
              </w:rPr>
              <w:t>Zahlungsempfängers</w:t>
            </w:r>
            <w:r w:rsidRPr="00BB102A">
              <w:rPr>
                <w:rFonts w:ascii="Roboto Light" w:hAnsi="Roboto Light" w:cs="Vrinda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7EFF" w14:textId="77777777" w:rsidR="00F867C1" w:rsidRPr="00BB102A" w:rsidRDefault="00F867C1" w:rsidP="00205A4D">
            <w:pPr>
              <w:autoSpaceDE w:val="0"/>
              <w:autoSpaceDN w:val="0"/>
              <w:adjustRightInd w:val="0"/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BB102A">
              <w:rPr>
                <w:rFonts w:ascii="Roboto Light" w:hAnsi="Roboto Light" w:cs="Calibri"/>
                <w:b/>
                <w:sz w:val="20"/>
                <w:szCs w:val="20"/>
              </w:rPr>
              <w:t>Europa-Union Deutschland Landesverband Sachsen e. V.</w:t>
            </w:r>
          </w:p>
        </w:tc>
      </w:tr>
      <w:tr w:rsidR="00F867C1" w:rsidRPr="00BB102A" w14:paraId="253CC4F6" w14:textId="77777777" w:rsidTr="00205A4D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93A7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 xml:space="preserve">Straße/Hausnummer: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3FF0" w14:textId="77777777" w:rsidR="00F867C1" w:rsidRPr="00BB102A" w:rsidRDefault="00F867C1" w:rsidP="00205A4D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b/>
                <w:sz w:val="20"/>
                <w:szCs w:val="20"/>
              </w:rPr>
              <w:t>Schützengasse 16</w:t>
            </w:r>
          </w:p>
        </w:tc>
      </w:tr>
      <w:tr w:rsidR="00F867C1" w:rsidRPr="00BB102A" w14:paraId="1C260591" w14:textId="77777777" w:rsidTr="00205A4D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E4FD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PLZ/Ort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8CA9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b/>
                <w:sz w:val="20"/>
                <w:szCs w:val="20"/>
              </w:rPr>
              <w:t>01067 Dresden</w:t>
            </w:r>
          </w:p>
        </w:tc>
      </w:tr>
      <w:tr w:rsidR="00F867C1" w:rsidRPr="00BB102A" w14:paraId="11E17D4E" w14:textId="77777777" w:rsidTr="00205A4D">
        <w:trPr>
          <w:trHeight w:val="6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ACD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Gläubiger Identifikationsnummer: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F867C1" w:rsidRPr="00BB102A" w14:paraId="03700932" w14:textId="77777777" w:rsidTr="00205A4D">
              <w:trPr>
                <w:trHeight w:val="245"/>
              </w:trPr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CD45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AEFD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FC3AE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2A303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4516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4AA4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62571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70EE2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2BBBC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8E7A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BA8A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2680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DF8C9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E16DA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F8F3F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74CDC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C801F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BE3D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C1D7A15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78A7FE61" w14:textId="77777777" w:rsidTr="00205A4D">
        <w:trPr>
          <w:trHeight w:val="7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E9D" w14:textId="15DB9D6A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Mandatsreferenznummer</w:t>
            </w:r>
            <w:r w:rsidR="00F055AB" w:rsidRPr="00BB102A">
              <w:rPr>
                <w:rFonts w:ascii="Roboto Light" w:hAnsi="Roboto Light" w:cs="Arial"/>
                <w:sz w:val="20"/>
                <w:szCs w:val="20"/>
              </w:rPr>
              <w:t xml:space="preserve"> (= Mitgliedsnummer; wird von EUD Sachsen eingetragen)</w:t>
            </w:r>
            <w:r w:rsidRPr="00BB102A">
              <w:rPr>
                <w:rFonts w:ascii="Roboto Light" w:hAnsi="Roboto Light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F867C1" w:rsidRPr="00BB102A" w14:paraId="27E52E93" w14:textId="77777777" w:rsidTr="00205A4D">
              <w:trPr>
                <w:trHeight w:val="245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31621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4D991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B408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7655E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89753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20C4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609F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9E62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901A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11472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3CC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A25DC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B5007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9CDA0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225A0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A60C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0696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8281F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824B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4AF2E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74D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42FC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2801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88AD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3DC9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31979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517D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067A0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43AC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F62A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82E1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CA2D1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ECE77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3B850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2CED2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</w:tr>
          </w:tbl>
          <w:p w14:paraId="1E38808A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BB102A" w:rsidRPr="00BB102A" w14:paraId="722FA5C6" w14:textId="77777777" w:rsidTr="00BB102A">
        <w:trPr>
          <w:trHeight w:val="47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E91" w14:textId="1151013A" w:rsidR="00BB102A" w:rsidRPr="00BB102A" w:rsidRDefault="00BB102A" w:rsidP="00BB102A">
            <w:pPr>
              <w:autoSpaceDE w:val="0"/>
              <w:autoSpaceDN w:val="0"/>
              <w:adjustRightInd w:val="0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BB102A">
              <w:rPr>
                <w:rFonts w:ascii="Roboto Light" w:eastAsia="Calibri" w:hAnsi="Roboto Light" w:cs="Arial"/>
                <w:b/>
                <w:bCs/>
                <w:sz w:val="20"/>
                <w:szCs w:val="20"/>
                <w:lang w:eastAsia="en-US"/>
              </w:rPr>
              <w:t>Ich zahle für meine Mitgliedschaft einen – steuerlich absetzbaren – Beitrag (Selbsteinschätzung).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848" w14:textId="6BA8B81A" w:rsidR="00BB102A" w:rsidRPr="00295C15" w:rsidRDefault="00BB102A" w:rsidP="00BB102A">
            <w:pPr>
              <w:autoSpaceDE w:val="0"/>
              <w:autoSpaceDN w:val="0"/>
              <w:adjustRightInd w:val="0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295C15">
              <w:rPr>
                <w:rFonts w:ascii="Roboto Light" w:eastAsia="Calibri" w:hAnsi="Roboto Light" w:cs="Arial"/>
                <w:b/>
                <w:bCs/>
                <w:sz w:val="20"/>
                <w:szCs w:val="20"/>
                <w:lang w:eastAsia="en-US"/>
              </w:rPr>
              <w:t>in Höhe von                    € pro Jahr</w:t>
            </w:r>
          </w:p>
        </w:tc>
      </w:tr>
      <w:tr w:rsidR="00F867C1" w:rsidRPr="00BB102A" w14:paraId="0FC89141" w14:textId="77777777" w:rsidTr="00733425">
        <w:trPr>
          <w:trHeight w:val="55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A580" w14:textId="77777777" w:rsidR="00BB102A" w:rsidRPr="00BB102A" w:rsidRDefault="00BB102A" w:rsidP="00BB102A">
            <w:pPr>
              <w:tabs>
                <w:tab w:val="left" w:pos="945"/>
              </w:tabs>
              <w:jc w:val="both"/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</w:pP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Der 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u w:val="single"/>
                <w:lang w:eastAsia="en-US"/>
              </w:rPr>
              <w:t>Mindestbeitrag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 lt. Beitragsordnung Sachsen beträgt von 6 € pro Monat </w:t>
            </w:r>
            <w:r w:rsidRPr="00295C15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= 72 € pro Jahr. </w:t>
            </w:r>
          </w:p>
          <w:p w14:paraId="4C37B286" w14:textId="218C9540" w:rsidR="00F867C1" w:rsidRPr="00BB102A" w:rsidRDefault="00BB102A" w:rsidP="00BB102A">
            <w:pPr>
              <w:tabs>
                <w:tab w:val="left" w:pos="945"/>
              </w:tabs>
              <w:jc w:val="both"/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</w:pP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Auf Nachweis (Studi</w:t>
            </w:r>
            <w:r w:rsidR="00733425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um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, Ausbild</w:t>
            </w:r>
            <w:r w:rsidR="00733425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ung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) gilt für JEF-Mitglieder ein </w:t>
            </w:r>
            <w:r w:rsidR="00733425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Jahresbeitrag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 von 24 €. </w:t>
            </w:r>
          </w:p>
        </w:tc>
      </w:tr>
      <w:tr w:rsidR="00F867C1" w:rsidRPr="00BB102A" w14:paraId="0DF4BA88" w14:textId="77777777" w:rsidTr="00205A4D">
        <w:trPr>
          <w:trHeight w:val="98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2489" w14:textId="77777777" w:rsidR="00F867C1" w:rsidRPr="00BB102A" w:rsidRDefault="00F867C1" w:rsidP="00205A4D">
            <w:pPr>
              <w:autoSpaceDE w:val="0"/>
              <w:autoSpaceDN w:val="0"/>
              <w:adjustRightInd w:val="0"/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</w:pPr>
            <w:r w:rsidRPr="00BB102A">
              <w:rPr>
                <w:rFonts w:ascii="Roboto Light" w:hAnsi="Roboto Light" w:cs="Arial"/>
                <w:b/>
                <w:bCs/>
                <w:sz w:val="20"/>
                <w:szCs w:val="20"/>
              </w:rPr>
              <w:t xml:space="preserve">SEPA-Lastschriftmandat: 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Ich ermächtige/Wir ermächtigen (A) den Zahlungsempfänger, Zahlungen von meinem/unserem Konto mittels Lastschrift einzuziehen. Zugleich (B) weise ich mein/weisen wir unser Kreditinstitut an, die vom Zahlungsempfänger auf mein/unser Konto gezogenen Lastschriften einzulösen.</w:t>
            </w:r>
          </w:p>
          <w:p w14:paraId="6E7B5EE7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eastAsia="Calibri" w:hAnsi="Roboto Light" w:cs="Arial"/>
                <w:b/>
                <w:sz w:val="20"/>
                <w:szCs w:val="20"/>
                <w:lang w:eastAsia="en-US"/>
              </w:rPr>
              <w:t>Hinweis: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 Ich kann/Wir können innerhalb von acht Wochen, beginnend mit dem Belastungsdatum, die Erstattung des belasteten Betrages verlangen. Es gelten dabei die mit meinem/unserem Kreditinstitut vereinbarten Bedingungen.</w:t>
            </w:r>
          </w:p>
        </w:tc>
      </w:tr>
    </w:tbl>
    <w:p w14:paraId="00A4BB91" w14:textId="77777777" w:rsidR="00F867C1" w:rsidRPr="00BB102A" w:rsidRDefault="00F867C1" w:rsidP="00F867C1">
      <w:pPr>
        <w:rPr>
          <w:rFonts w:ascii="Roboto Light" w:hAnsi="Roboto Light" w:cs="Arial"/>
          <w:b/>
          <w:bCs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F867C1" w:rsidRPr="00BB102A" w14:paraId="0A457944" w14:textId="77777777" w:rsidTr="00205A4D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5A14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 xml:space="preserve">Name des </w:t>
            </w:r>
            <w:r w:rsidRPr="00BB102A">
              <w:rPr>
                <w:rFonts w:ascii="Roboto Light" w:hAnsi="Roboto Light" w:cs="Arial"/>
                <w:b/>
                <w:sz w:val="20"/>
                <w:szCs w:val="20"/>
              </w:rPr>
              <w:t>Zahlungspflichtigen</w:t>
            </w:r>
            <w:r w:rsidRPr="00BB102A">
              <w:rPr>
                <w:rFonts w:ascii="Roboto Light" w:hAnsi="Roboto Light" w:cs="Arial"/>
                <w:sz w:val="20"/>
                <w:szCs w:val="20"/>
              </w:rPr>
              <w:t xml:space="preserve"> </w:t>
            </w:r>
          </w:p>
          <w:p w14:paraId="36D89825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(Kontoinhaber):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171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2E3E2585" w14:textId="77777777" w:rsidTr="00205A4D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7AF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Straße/Hausnummer:</w:t>
            </w:r>
          </w:p>
          <w:p w14:paraId="79E40DF7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22E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4C11EADA" w14:textId="77777777" w:rsidTr="00205A4D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2BBF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PLZ/Ort: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C5B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4E407876" w14:textId="77777777" w:rsidTr="00205A4D">
        <w:trPr>
          <w:trHeight w:val="81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8516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IBAN des Zahlungspflichtigen (maximal 22 Stellen):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F867C1" w:rsidRPr="00BB102A" w14:paraId="6F340C4E" w14:textId="77777777" w:rsidTr="00205A4D">
              <w:trPr>
                <w:trHeight w:val="245"/>
              </w:trPr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D794E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376C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0C181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2BC4C7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DC8C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C041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782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14BF25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CD7B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C2E5F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BB07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78E1A7A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A9237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7FDE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564E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5FD033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0C38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9B927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1067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F32531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A218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4E3C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</w:tr>
          </w:tbl>
          <w:p w14:paraId="3AC90E90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75BEA839" w14:textId="77777777" w:rsidTr="00205A4D">
        <w:trPr>
          <w:trHeight w:val="8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3204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BIC (8 oder 11 Stellen):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  <w:gridCol w:w="327"/>
              <w:gridCol w:w="451"/>
              <w:gridCol w:w="416"/>
              <w:gridCol w:w="327"/>
              <w:gridCol w:w="327"/>
              <w:gridCol w:w="327"/>
              <w:gridCol w:w="327"/>
              <w:gridCol w:w="329"/>
            </w:tblGrid>
            <w:tr w:rsidR="00F867C1" w:rsidRPr="00BB102A" w14:paraId="1A0F473F" w14:textId="77777777" w:rsidTr="00205A4D">
              <w:trPr>
                <w:trHeight w:val="274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D938E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268BC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A5FA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42BB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D9EF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825E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2BD00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977A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0F70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260F9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F1397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</w:tr>
          </w:tbl>
          <w:p w14:paraId="572D08FD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1A07FD5B" w14:textId="77777777" w:rsidTr="00205A4D">
        <w:trPr>
          <w:trHeight w:val="98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C80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bCs/>
                <w:sz w:val="20"/>
                <w:szCs w:val="20"/>
              </w:rPr>
              <w:t>Ort/Datum:</w:t>
            </w:r>
          </w:p>
          <w:p w14:paraId="32A8B5D7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14:paraId="0D54BCB2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bCs/>
                <w:sz w:val="20"/>
                <w:szCs w:val="20"/>
              </w:rPr>
              <w:t>Unterschrift:</w:t>
            </w:r>
          </w:p>
          <w:p w14:paraId="06D7A600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</w:tbl>
    <w:p w14:paraId="3F8F5E1B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Arial"/>
          <w:bCs/>
          <w:sz w:val="20"/>
          <w:szCs w:val="20"/>
        </w:rPr>
      </w:pPr>
    </w:p>
    <w:p w14:paraId="7A1A07AC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Calibri"/>
          <w:bCs/>
          <w:sz w:val="20"/>
          <w:szCs w:val="20"/>
        </w:rPr>
      </w:pPr>
      <w:r w:rsidRPr="00BB102A">
        <w:rPr>
          <w:rFonts w:ascii="Roboto Light" w:hAnsi="Roboto Light" w:cs="Calibri"/>
          <w:bCs/>
          <w:sz w:val="20"/>
          <w:szCs w:val="20"/>
        </w:rPr>
        <w:t>Per Post an</w:t>
      </w:r>
    </w:p>
    <w:p w14:paraId="53A557D4" w14:textId="179860EA" w:rsidR="00F867C1" w:rsidRPr="00BB102A" w:rsidRDefault="00294B18" w:rsidP="00F867C1">
      <w:pPr>
        <w:autoSpaceDE w:val="0"/>
        <w:autoSpaceDN w:val="0"/>
        <w:adjustRightInd w:val="0"/>
        <w:rPr>
          <w:rFonts w:ascii="Roboto Light" w:hAnsi="Roboto Light" w:cs="Calibri"/>
          <w:sz w:val="20"/>
          <w:szCs w:val="20"/>
        </w:rPr>
      </w:pPr>
      <w:r>
        <w:rPr>
          <w:rFonts w:ascii="Roboto Light" w:hAnsi="Roboto Light" w:cs="Calibri"/>
          <w:sz w:val="20"/>
          <w:szCs w:val="20"/>
        </w:rPr>
        <w:t>Ronny Rammelt</w:t>
      </w:r>
    </w:p>
    <w:p w14:paraId="09275415" w14:textId="6E5A28E1" w:rsidR="00F867C1" w:rsidRPr="00BB102A" w:rsidRDefault="00294B18" w:rsidP="00F867C1">
      <w:pPr>
        <w:tabs>
          <w:tab w:val="left" w:pos="2126"/>
        </w:tabs>
        <w:autoSpaceDE w:val="0"/>
        <w:autoSpaceDN w:val="0"/>
        <w:adjustRightInd w:val="0"/>
        <w:rPr>
          <w:rFonts w:ascii="Roboto Light" w:hAnsi="Roboto Light" w:cs="Calibri"/>
          <w:sz w:val="20"/>
          <w:szCs w:val="20"/>
        </w:rPr>
      </w:pPr>
      <w:r>
        <w:rPr>
          <w:rFonts w:ascii="Roboto Light" w:hAnsi="Roboto Light" w:cs="Calibri"/>
          <w:sz w:val="20"/>
          <w:szCs w:val="20"/>
        </w:rPr>
        <w:t>(</w:t>
      </w:r>
      <w:r w:rsidR="00F867C1" w:rsidRPr="00BB102A">
        <w:rPr>
          <w:rFonts w:ascii="Roboto Light" w:hAnsi="Roboto Light" w:cs="Calibri"/>
          <w:sz w:val="20"/>
          <w:szCs w:val="20"/>
        </w:rPr>
        <w:t>Schatzmeister der Europa-Union</w:t>
      </w:r>
      <w:r>
        <w:rPr>
          <w:rFonts w:ascii="Roboto Light" w:hAnsi="Roboto Light" w:cs="Calibri"/>
          <w:sz w:val="20"/>
          <w:szCs w:val="20"/>
        </w:rPr>
        <w:t xml:space="preserve"> </w:t>
      </w:r>
      <w:r w:rsidR="00F867C1" w:rsidRPr="00BB102A">
        <w:rPr>
          <w:rFonts w:ascii="Roboto Light" w:hAnsi="Roboto Light" w:cs="Calibri"/>
          <w:sz w:val="20"/>
          <w:szCs w:val="20"/>
        </w:rPr>
        <w:t>Deutschland Landesverband Sachsen e.V.</w:t>
      </w:r>
      <w:r>
        <w:rPr>
          <w:rFonts w:ascii="Roboto Light" w:hAnsi="Roboto Light" w:cs="Calibri"/>
          <w:sz w:val="20"/>
          <w:szCs w:val="20"/>
        </w:rPr>
        <w:t>)</w:t>
      </w:r>
    </w:p>
    <w:p w14:paraId="44D16AF7" w14:textId="7228DDAF" w:rsidR="00F867C1" w:rsidRPr="00BB102A" w:rsidRDefault="00467CC3" w:rsidP="00F867C1">
      <w:pPr>
        <w:autoSpaceDE w:val="0"/>
        <w:autoSpaceDN w:val="0"/>
        <w:adjustRightInd w:val="0"/>
        <w:rPr>
          <w:rFonts w:ascii="Roboto Light" w:hAnsi="Roboto Light" w:cs="Calibri"/>
          <w:sz w:val="20"/>
          <w:szCs w:val="20"/>
        </w:rPr>
      </w:pPr>
      <w:r>
        <w:rPr>
          <w:rFonts w:ascii="Roboto Light" w:hAnsi="Roboto Light" w:cs="Calibri"/>
          <w:sz w:val="20"/>
          <w:szCs w:val="20"/>
        </w:rPr>
        <w:t>Schützengasse 16, 01067 Dresden</w:t>
      </w:r>
    </w:p>
    <w:p w14:paraId="31016E8E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Calibri"/>
          <w:sz w:val="20"/>
          <w:szCs w:val="20"/>
        </w:rPr>
      </w:pPr>
    </w:p>
    <w:p w14:paraId="1EFB1BD9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Calibri"/>
          <w:b/>
          <w:sz w:val="20"/>
          <w:szCs w:val="20"/>
          <w:u w:val="single"/>
        </w:rPr>
      </w:pPr>
      <w:r w:rsidRPr="00BB102A">
        <w:rPr>
          <w:rFonts w:ascii="Roboto Light" w:hAnsi="Roboto Light" w:cs="Calibri"/>
          <w:b/>
          <w:sz w:val="20"/>
          <w:szCs w:val="20"/>
          <w:u w:val="single"/>
        </w:rPr>
        <w:t xml:space="preserve">Per E-Mail: </w:t>
      </w:r>
    </w:p>
    <w:p w14:paraId="22681AA4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Calibri"/>
          <w:sz w:val="20"/>
          <w:szCs w:val="20"/>
        </w:rPr>
      </w:pPr>
      <w:r w:rsidRPr="00BB102A">
        <w:rPr>
          <w:rFonts w:ascii="Roboto Light" w:hAnsi="Roboto Light" w:cs="Calibri"/>
          <w:b/>
          <w:sz w:val="20"/>
          <w:szCs w:val="20"/>
          <w:u w:val="single"/>
        </w:rPr>
        <w:t>Vorzugsweise nach Unterschrift eingescannt</w:t>
      </w:r>
      <w:r w:rsidRPr="00BB102A">
        <w:rPr>
          <w:rFonts w:ascii="Roboto Light" w:hAnsi="Roboto Light" w:cs="Calibri"/>
          <w:b/>
          <w:sz w:val="20"/>
          <w:szCs w:val="20"/>
        </w:rPr>
        <w:t xml:space="preserve"> an: </w:t>
      </w:r>
      <w:hyperlink r:id="rId8" w:history="1">
        <w:r w:rsidRPr="00BB102A">
          <w:rPr>
            <w:rStyle w:val="Hyperlink"/>
            <w:rFonts w:ascii="Roboto Light" w:hAnsi="Roboto Light" w:cs="Calibri"/>
            <w:sz w:val="20"/>
            <w:szCs w:val="20"/>
          </w:rPr>
          <w:t>schatzmeister@europa-union-sachsen.de</w:t>
        </w:r>
      </w:hyperlink>
      <w:r w:rsidRPr="00BB102A">
        <w:rPr>
          <w:rFonts w:ascii="Roboto Light" w:hAnsi="Roboto Light" w:cs="Calibri"/>
          <w:sz w:val="20"/>
          <w:szCs w:val="20"/>
        </w:rPr>
        <w:t xml:space="preserve"> </w:t>
      </w:r>
    </w:p>
    <w:p w14:paraId="62F53498" w14:textId="77777777" w:rsidR="004E02D7" w:rsidRPr="00BB102A" w:rsidRDefault="004E02D7" w:rsidP="004E02D7">
      <w:pPr>
        <w:rPr>
          <w:rFonts w:ascii="Roboto Light" w:eastAsia="Calibri" w:hAnsi="Roboto Light" w:cs="Arial"/>
          <w:sz w:val="20"/>
          <w:szCs w:val="20"/>
          <w:lang w:eastAsia="en-US"/>
        </w:rPr>
      </w:pPr>
    </w:p>
    <w:sectPr w:rsidR="004E02D7" w:rsidRPr="00BB102A" w:rsidSect="00F867C1">
      <w:headerReference w:type="default" r:id="rId9"/>
      <w:footerReference w:type="default" r:id="rId10"/>
      <w:pgSz w:w="11906" w:h="16838"/>
      <w:pgMar w:top="1417" w:right="1133" w:bottom="851" w:left="1134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4A66" w14:textId="77777777" w:rsidR="00D300DB" w:rsidRDefault="00D300DB">
      <w:r>
        <w:separator/>
      </w:r>
    </w:p>
  </w:endnote>
  <w:endnote w:type="continuationSeparator" w:id="0">
    <w:p w14:paraId="4D7C3986" w14:textId="77777777" w:rsidR="00D300DB" w:rsidRDefault="00D3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0"/>
    </w:tblGrid>
    <w:tr w:rsidR="004E02D7" w:rsidRPr="004E02D7" w14:paraId="3F6BB382" w14:textId="77777777" w:rsidTr="00021B37">
      <w:tc>
        <w:tcPr>
          <w:tcW w:w="9630" w:type="dxa"/>
        </w:tcPr>
        <w:p w14:paraId="457F4AF7" w14:textId="77777777" w:rsidR="004E02D7" w:rsidRPr="004E02D7" w:rsidRDefault="004E02D7" w:rsidP="004E02D7">
          <w:pPr>
            <w:rPr>
              <w:rFonts w:ascii="Roboto Light" w:eastAsia="Calibri" w:hAnsi="Roboto Light" w:cs="Arial"/>
              <w:sz w:val="18"/>
              <w:szCs w:val="18"/>
              <w:lang w:eastAsia="en-US"/>
            </w:rPr>
          </w:pPr>
          <w:r w:rsidRPr="004E02D7">
            <w:rPr>
              <w:rFonts w:ascii="Roboto Light" w:eastAsia="Calibri" w:hAnsi="Roboto Light" w:cs="Arial"/>
              <w:sz w:val="18"/>
              <w:szCs w:val="18"/>
              <w:lang w:eastAsia="en-US"/>
            </w:rPr>
            <w:t>Vereinsregister Dresden VR 11532 | Steuer-Nr. 203/141/18856</w:t>
          </w:r>
        </w:p>
      </w:tc>
    </w:tr>
    <w:tr w:rsidR="004E02D7" w:rsidRPr="004E02D7" w14:paraId="1B82281D" w14:textId="77777777" w:rsidTr="00021B37">
      <w:tc>
        <w:tcPr>
          <w:tcW w:w="9630" w:type="dxa"/>
        </w:tcPr>
        <w:p w14:paraId="21D24A89" w14:textId="77777777" w:rsidR="004E02D7" w:rsidRPr="004E02D7" w:rsidRDefault="004E02D7" w:rsidP="004E02D7">
          <w:pPr>
            <w:rPr>
              <w:rFonts w:ascii="Roboto Light" w:eastAsia="Calibri" w:hAnsi="Roboto Light" w:cs="Arial"/>
              <w:sz w:val="18"/>
              <w:szCs w:val="18"/>
              <w:lang w:eastAsia="en-US"/>
            </w:rPr>
          </w:pPr>
          <w:r w:rsidRPr="004E02D7">
            <w:rPr>
              <w:rFonts w:ascii="Roboto Light" w:eastAsia="Calibri" w:hAnsi="Roboto Light" w:cs="Arial"/>
              <w:sz w:val="18"/>
              <w:szCs w:val="18"/>
              <w:lang w:eastAsia="en-US"/>
            </w:rPr>
            <w:t>Bank für Sozialwirtschaft IBAN: DE90 8602 0500 0001 5240 00 BIC BFSWDE33LPZ Europa Union Sachsen e. V.</w:t>
          </w:r>
        </w:p>
      </w:tc>
    </w:tr>
  </w:tbl>
  <w:p w14:paraId="52A08CCE" w14:textId="77777777" w:rsidR="004E02D7" w:rsidRPr="002414B4" w:rsidRDefault="004E02D7" w:rsidP="002414B4">
    <w:pPr>
      <w:pStyle w:val="Fuzeile"/>
      <w:rPr>
        <w:rFonts w:ascii="Roboto Light" w:hAnsi="Roboto Light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0CD2" w14:textId="77777777" w:rsidR="00D300DB" w:rsidRDefault="00D300DB">
      <w:r>
        <w:separator/>
      </w:r>
    </w:p>
  </w:footnote>
  <w:footnote w:type="continuationSeparator" w:id="0">
    <w:p w14:paraId="0C7856F5" w14:textId="77777777" w:rsidR="00D300DB" w:rsidRDefault="00D3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BFD5" w14:textId="194CDC76" w:rsidR="00785452" w:rsidRDefault="002414B4" w:rsidP="002414B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6B1A0" wp14:editId="0358DB08">
              <wp:simplePos x="0" y="0"/>
              <wp:positionH relativeFrom="column">
                <wp:posOffset>3949141</wp:posOffset>
              </wp:positionH>
              <wp:positionV relativeFrom="paragraph">
                <wp:posOffset>-49530</wp:posOffset>
              </wp:positionV>
              <wp:extent cx="2373993" cy="887186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993" cy="8871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F329" w14:textId="77777777" w:rsid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</w:pPr>
                          <w:bookmarkStart w:id="0" w:name="_Hlk32256911"/>
                          <w:r w:rsidRPr="00F53018">
                            <w:rPr>
                              <w:rFonts w:ascii="Roboto Medium" w:hAnsi="Roboto Medium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Europa Union</w:t>
                          </w:r>
                          <w:r w:rsidRPr="00F53018">
                            <w:rPr>
                              <w:rFonts w:ascii="Roboto Medium" w:hAnsi="Roboto Medium" w:cs="Arial"/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 xml:space="preserve">Deutschland </w:t>
                          </w:r>
                        </w:p>
                        <w:p w14:paraId="0385A244" w14:textId="296ADA7F" w:rsidR="002414B4" w:rsidRP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</w:pPr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 xml:space="preserve">Landesverband </w:t>
                          </w:r>
                          <w:r w:rsidRPr="00397978">
                            <w:rPr>
                              <w:rFonts w:ascii="Roboto Medium" w:hAnsi="Roboto Medium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Sachsen</w:t>
                          </w:r>
                          <w:r w:rsidRPr="00397978">
                            <w:rPr>
                              <w:rFonts w:ascii="Roboto Light" w:hAnsi="Roboto Light" w:cs="Arial"/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 xml:space="preserve">e. V. </w:t>
                          </w:r>
                          <w:bookmarkStart w:id="1" w:name="_Hlk32256747"/>
                        </w:p>
                        <w:p w14:paraId="38AEB9C2" w14:textId="77777777" w:rsidR="002414B4" w:rsidRP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</w:pPr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>Schützengasse 16</w:t>
                          </w:r>
                          <w:bookmarkEnd w:id="1"/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 xml:space="preserve"> | 01067 Dresden</w:t>
                          </w:r>
                        </w:p>
                        <w:bookmarkEnd w:id="0"/>
                        <w:p w14:paraId="22192404" w14:textId="77777777" w:rsidR="002414B4" w:rsidRP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</w:pPr>
                          <w:r w:rsidRPr="00397978">
                            <w:rPr>
                              <w:rFonts w:ascii="Roboto Light" w:hAnsi="Roboto Light" w:cs="Arial"/>
                              <w:color w:val="00B050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>0179 / 815 60 70</w:t>
                          </w:r>
                        </w:p>
                        <w:p w14:paraId="39876D71" w14:textId="77777777" w:rsidR="002414B4" w:rsidRP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</w:pPr>
                          <w:r w:rsidRPr="00397978">
                            <w:rPr>
                              <w:rFonts w:ascii="Roboto Light" w:hAnsi="Roboto Light" w:cs="Arial"/>
                              <w:color w:val="00B050"/>
                              <w:sz w:val="16"/>
                              <w:szCs w:val="16"/>
                            </w:rPr>
                            <w:t xml:space="preserve">E: </w:t>
                          </w:r>
                          <w:hyperlink r:id="rId1" w:history="1">
                            <w:r w:rsidRPr="00397978">
                              <w:rPr>
                                <w:rStyle w:val="Hyperlink"/>
                                <w:rFonts w:ascii="Roboto Light" w:hAnsi="Roboto Light" w:cs="Arial"/>
                                <w:color w:val="auto"/>
                                <w:sz w:val="16"/>
                                <w:szCs w:val="16"/>
                              </w:rPr>
                              <w:t>info@europa-union-sachsen.de</w:t>
                            </w:r>
                          </w:hyperlink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B7E668A" w14:textId="77777777" w:rsidR="002414B4" w:rsidRP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397978">
                            <w:rPr>
                              <w:rFonts w:ascii="Roboto Light" w:hAnsi="Roboto Light" w:cs="Arial"/>
                              <w:color w:val="00B050"/>
                              <w:sz w:val="16"/>
                              <w:szCs w:val="16"/>
                              <w:lang w:val="en-GB"/>
                            </w:rPr>
                            <w:t xml:space="preserve">I: </w:t>
                          </w:r>
                          <w:hyperlink r:id="rId2" w:history="1">
                            <w:r w:rsidRPr="00397978">
                              <w:rPr>
                                <w:rStyle w:val="Hyperlink"/>
                                <w:rFonts w:ascii="Roboto Light" w:hAnsi="Roboto Light" w:cs="Arial"/>
                                <w:color w:val="auto"/>
                                <w:sz w:val="16"/>
                                <w:szCs w:val="16"/>
                                <w:lang w:val="en-GB"/>
                              </w:rPr>
                              <w:t>www.europa-union-sachsen.de</w:t>
                            </w:r>
                          </w:hyperlink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6B1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0.95pt;margin-top:-3.9pt;width:186.9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" filled="f" stroked="f">
              <v:textbox>
                <w:txbxContent>
                  <w:p w14:paraId="034CF329" w14:textId="77777777" w:rsid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</w:rPr>
                    </w:pPr>
                    <w:bookmarkStart w:id="2" w:name="_Hlk32256911"/>
                    <w:r w:rsidRPr="00F53018">
                      <w:rPr>
                        <w:rFonts w:ascii="Roboto Medium" w:hAnsi="Roboto Medium" w:cs="Arial"/>
                        <w:b/>
                        <w:bCs/>
                        <w:color w:val="00B050"/>
                        <w:sz w:val="16"/>
                        <w:szCs w:val="16"/>
                      </w:rPr>
                      <w:t>Europa Union</w:t>
                    </w:r>
                    <w:r w:rsidRPr="00F53018">
                      <w:rPr>
                        <w:rFonts w:ascii="Roboto Medium" w:hAnsi="Roboto Medium" w:cs="Arial"/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 xml:space="preserve">Deutschland </w:t>
                    </w:r>
                  </w:p>
                  <w:p w14:paraId="0385A244" w14:textId="296ADA7F" w:rsidR="002414B4" w:rsidRP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</w:rPr>
                    </w:pPr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 xml:space="preserve">Landesverband </w:t>
                    </w:r>
                    <w:r w:rsidRPr="00397978">
                      <w:rPr>
                        <w:rFonts w:ascii="Roboto Medium" w:hAnsi="Roboto Medium" w:cs="Arial"/>
                        <w:b/>
                        <w:bCs/>
                        <w:color w:val="00B050"/>
                        <w:sz w:val="16"/>
                        <w:szCs w:val="16"/>
                      </w:rPr>
                      <w:t>Sachsen</w:t>
                    </w:r>
                    <w:r w:rsidRPr="00397978">
                      <w:rPr>
                        <w:rFonts w:ascii="Roboto Light" w:hAnsi="Roboto Light" w:cs="Arial"/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 xml:space="preserve">e. V. </w:t>
                    </w:r>
                    <w:bookmarkStart w:id="3" w:name="_Hlk32256747"/>
                  </w:p>
                  <w:p w14:paraId="38AEB9C2" w14:textId="77777777" w:rsidR="002414B4" w:rsidRP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</w:rPr>
                    </w:pPr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>Schützengasse 16</w:t>
                    </w:r>
                    <w:bookmarkEnd w:id="3"/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 xml:space="preserve"> | 01067 Dresden</w:t>
                    </w:r>
                  </w:p>
                  <w:bookmarkEnd w:id="2"/>
                  <w:p w14:paraId="22192404" w14:textId="77777777" w:rsidR="002414B4" w:rsidRP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</w:rPr>
                    </w:pPr>
                    <w:r w:rsidRPr="00397978">
                      <w:rPr>
                        <w:rFonts w:ascii="Roboto Light" w:hAnsi="Roboto Light" w:cs="Arial"/>
                        <w:color w:val="00B050"/>
                        <w:sz w:val="16"/>
                        <w:szCs w:val="16"/>
                      </w:rPr>
                      <w:t xml:space="preserve">T: </w:t>
                    </w:r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>0179 / 815 60 70</w:t>
                    </w:r>
                  </w:p>
                  <w:p w14:paraId="39876D71" w14:textId="77777777" w:rsidR="002414B4" w:rsidRP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</w:rPr>
                    </w:pPr>
                    <w:r w:rsidRPr="00397978">
                      <w:rPr>
                        <w:rFonts w:ascii="Roboto Light" w:hAnsi="Roboto Light" w:cs="Arial"/>
                        <w:color w:val="00B050"/>
                        <w:sz w:val="16"/>
                        <w:szCs w:val="16"/>
                      </w:rPr>
                      <w:t xml:space="preserve">E: </w:t>
                    </w:r>
                    <w:hyperlink r:id="rId3" w:history="1">
                      <w:r w:rsidRPr="00397978">
                        <w:rPr>
                          <w:rStyle w:val="Hyperlink"/>
                          <w:rFonts w:ascii="Roboto Light" w:hAnsi="Roboto Light" w:cs="Arial"/>
                          <w:color w:val="auto"/>
                          <w:sz w:val="16"/>
                          <w:szCs w:val="16"/>
                        </w:rPr>
                        <w:t>info@europa-union-sachsen.de</w:t>
                      </w:r>
                    </w:hyperlink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 xml:space="preserve"> </w:t>
                    </w:r>
                  </w:p>
                  <w:p w14:paraId="1B7E668A" w14:textId="77777777" w:rsidR="002414B4" w:rsidRP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  <w:lang w:val="en-GB"/>
                      </w:rPr>
                    </w:pPr>
                    <w:r w:rsidRPr="00397978">
                      <w:rPr>
                        <w:rFonts w:ascii="Roboto Light" w:hAnsi="Roboto Light" w:cs="Arial"/>
                        <w:color w:val="00B050"/>
                        <w:sz w:val="16"/>
                        <w:szCs w:val="16"/>
                        <w:lang w:val="en-GB"/>
                      </w:rPr>
                      <w:t xml:space="preserve">I: </w:t>
                    </w:r>
                    <w:hyperlink r:id="rId4" w:history="1">
                      <w:r w:rsidRPr="00397978">
                        <w:rPr>
                          <w:rStyle w:val="Hyperlink"/>
                          <w:rFonts w:ascii="Roboto Light" w:hAnsi="Roboto Light" w:cs="Arial"/>
                          <w:color w:val="auto"/>
                          <w:sz w:val="16"/>
                          <w:szCs w:val="16"/>
                          <w:lang w:val="en-GB"/>
                        </w:rPr>
                        <w:t>www.europa-union-sachsen.de</w:t>
                      </w:r>
                    </w:hyperlink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51DE3">
      <w:rPr>
        <w:noProof/>
      </w:rPr>
      <w:drawing>
        <wp:inline distT="0" distB="0" distL="0" distR="0" wp14:anchorId="1A833130" wp14:editId="4D5486DF">
          <wp:extent cx="2174749" cy="789163"/>
          <wp:effectExtent l="0" t="0" r="0" b="0"/>
          <wp:docPr id="7" name="Grafik 7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D-LOGO__RGB_zoom10_bg_transparen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44" cy="795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6241"/>
    <w:multiLevelType w:val="hybridMultilevel"/>
    <w:tmpl w:val="7E505E6C"/>
    <w:lvl w:ilvl="0" w:tplc="4A8EB566">
      <w:start w:val="1067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75804">
    <w:abstractNumId w:val="1"/>
  </w:num>
  <w:num w:numId="2" w16cid:durableId="22160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1930374-6514-45cc-afb6-9d59981202d3}"/>
  </w:docVars>
  <w:rsids>
    <w:rsidRoot w:val="008A1B71"/>
    <w:rsid w:val="00021B37"/>
    <w:rsid w:val="00023693"/>
    <w:rsid w:val="000241EC"/>
    <w:rsid w:val="0008511A"/>
    <w:rsid w:val="000F74E7"/>
    <w:rsid w:val="0012520E"/>
    <w:rsid w:val="0013400D"/>
    <w:rsid w:val="00141086"/>
    <w:rsid w:val="001728AC"/>
    <w:rsid w:val="002414B4"/>
    <w:rsid w:val="00243FBD"/>
    <w:rsid w:val="00280EE4"/>
    <w:rsid w:val="00285A03"/>
    <w:rsid w:val="00294B18"/>
    <w:rsid w:val="00295C15"/>
    <w:rsid w:val="002B62BF"/>
    <w:rsid w:val="002D7912"/>
    <w:rsid w:val="002E2C4F"/>
    <w:rsid w:val="003122CC"/>
    <w:rsid w:val="00316C99"/>
    <w:rsid w:val="00317CBD"/>
    <w:rsid w:val="0032409B"/>
    <w:rsid w:val="00333430"/>
    <w:rsid w:val="0035235E"/>
    <w:rsid w:val="00380889"/>
    <w:rsid w:val="00397978"/>
    <w:rsid w:val="003F2AE6"/>
    <w:rsid w:val="00414624"/>
    <w:rsid w:val="004327EE"/>
    <w:rsid w:val="00446282"/>
    <w:rsid w:val="00467CC3"/>
    <w:rsid w:val="00471AD8"/>
    <w:rsid w:val="00475151"/>
    <w:rsid w:val="00477DF4"/>
    <w:rsid w:val="00483160"/>
    <w:rsid w:val="004E02D7"/>
    <w:rsid w:val="004F32F2"/>
    <w:rsid w:val="004F55EB"/>
    <w:rsid w:val="005012A0"/>
    <w:rsid w:val="00540824"/>
    <w:rsid w:val="00540E96"/>
    <w:rsid w:val="005532C7"/>
    <w:rsid w:val="0055602D"/>
    <w:rsid w:val="00597324"/>
    <w:rsid w:val="005B7A4A"/>
    <w:rsid w:val="005E2EB9"/>
    <w:rsid w:val="005F59D0"/>
    <w:rsid w:val="00605545"/>
    <w:rsid w:val="00651599"/>
    <w:rsid w:val="00664535"/>
    <w:rsid w:val="0067117C"/>
    <w:rsid w:val="00672575"/>
    <w:rsid w:val="006B51DB"/>
    <w:rsid w:val="006D4541"/>
    <w:rsid w:val="006E26B9"/>
    <w:rsid w:val="0070107D"/>
    <w:rsid w:val="00705F0C"/>
    <w:rsid w:val="007217A9"/>
    <w:rsid w:val="00733425"/>
    <w:rsid w:val="00751DE3"/>
    <w:rsid w:val="00785452"/>
    <w:rsid w:val="007A37FC"/>
    <w:rsid w:val="007C1B13"/>
    <w:rsid w:val="007F33FB"/>
    <w:rsid w:val="00866B5E"/>
    <w:rsid w:val="008700C8"/>
    <w:rsid w:val="008A1B71"/>
    <w:rsid w:val="008B1BF1"/>
    <w:rsid w:val="008F70FB"/>
    <w:rsid w:val="009078E7"/>
    <w:rsid w:val="0092079E"/>
    <w:rsid w:val="0093389C"/>
    <w:rsid w:val="0094037A"/>
    <w:rsid w:val="0099405C"/>
    <w:rsid w:val="00997A8F"/>
    <w:rsid w:val="009A1985"/>
    <w:rsid w:val="00A03A65"/>
    <w:rsid w:val="00A412A2"/>
    <w:rsid w:val="00A52994"/>
    <w:rsid w:val="00A91C54"/>
    <w:rsid w:val="00AB612B"/>
    <w:rsid w:val="00AD26D2"/>
    <w:rsid w:val="00AF143B"/>
    <w:rsid w:val="00B1327A"/>
    <w:rsid w:val="00B2150C"/>
    <w:rsid w:val="00B45BB8"/>
    <w:rsid w:val="00B700E7"/>
    <w:rsid w:val="00B772EA"/>
    <w:rsid w:val="00B811A9"/>
    <w:rsid w:val="00BA7BE1"/>
    <w:rsid w:val="00BB102A"/>
    <w:rsid w:val="00BD64A5"/>
    <w:rsid w:val="00BF14AA"/>
    <w:rsid w:val="00C276F1"/>
    <w:rsid w:val="00C45B7F"/>
    <w:rsid w:val="00CA33D4"/>
    <w:rsid w:val="00D00B66"/>
    <w:rsid w:val="00D13EC8"/>
    <w:rsid w:val="00D300DB"/>
    <w:rsid w:val="00D34B89"/>
    <w:rsid w:val="00D60CD9"/>
    <w:rsid w:val="00D72914"/>
    <w:rsid w:val="00DB2D21"/>
    <w:rsid w:val="00DE00C2"/>
    <w:rsid w:val="00EC5E49"/>
    <w:rsid w:val="00F055AB"/>
    <w:rsid w:val="00F10A45"/>
    <w:rsid w:val="00F43956"/>
    <w:rsid w:val="00F53018"/>
    <w:rsid w:val="00F60496"/>
    <w:rsid w:val="00F867C1"/>
    <w:rsid w:val="00F94A57"/>
    <w:rsid w:val="00FE1EA2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3D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400D"/>
    <w:pPr>
      <w:ind w:left="720"/>
      <w:contextualSpacing/>
    </w:pPr>
  </w:style>
  <w:style w:type="character" w:customStyle="1" w:styleId="bold">
    <w:name w:val="bold"/>
    <w:rsid w:val="0047515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5151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4E02D7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294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9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meister@europa-union-sach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atzmeister@europa-union-sach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ropa-union-sachsen.de" TargetMode="External"/><Relationship Id="rId2" Type="http://schemas.openxmlformats.org/officeDocument/2006/relationships/hyperlink" Target="http://www.europa-union-sachsen.de" TargetMode="External"/><Relationship Id="rId1" Type="http://schemas.openxmlformats.org/officeDocument/2006/relationships/hyperlink" Target="mailto:info@europa-union-sachsen.d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uropa-union-sach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3332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2023-04-06T10:56:00Z</dcterms:created>
  <dcterms:modified xsi:type="dcterms:W3CDTF">2023-04-06T10:56:00Z</dcterms:modified>
</cp:coreProperties>
</file>